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95CD7" w14:textId="6A8B13B3" w:rsidR="00F41E34" w:rsidRDefault="57CB3B60" w:rsidP="00F41E34">
      <w:pPr>
        <w:pStyle w:val="Kop1zondernummerAves"/>
      </w:pPr>
      <w:bookmarkStart w:id="0" w:name="_GoBack"/>
      <w:bookmarkEnd w:id="0"/>
      <w:r>
        <w:t xml:space="preserve">Jaarplan </w:t>
      </w:r>
      <w:r w:rsidR="00802B84">
        <w:t>Passend onderwijs</w:t>
      </w:r>
      <w:r>
        <w:t xml:space="preserve"> 20</w:t>
      </w:r>
      <w:r w:rsidR="753E2400">
        <w:t>2</w:t>
      </w:r>
      <w:r w:rsidR="00B37275">
        <w:t>1</w:t>
      </w:r>
      <w:r>
        <w:t>-202</w:t>
      </w:r>
      <w:r w:rsidR="00B37275">
        <w:t>2</w:t>
      </w:r>
    </w:p>
    <w:tbl>
      <w:tblPr>
        <w:tblStyle w:val="TabelstijlAves"/>
        <w:tblpPr w:leftFromText="141" w:rightFromText="141" w:vertAnchor="page" w:horzAnchor="margin" w:tblpY="3226"/>
        <w:tblW w:w="14034" w:type="dxa"/>
        <w:tblLook w:val="04A0" w:firstRow="1" w:lastRow="0" w:firstColumn="1" w:lastColumn="0" w:noHBand="0" w:noVBand="1"/>
      </w:tblPr>
      <w:tblGrid>
        <w:gridCol w:w="3969"/>
        <w:gridCol w:w="543"/>
        <w:gridCol w:w="198"/>
        <w:gridCol w:w="4284"/>
        <w:gridCol w:w="5040"/>
      </w:tblGrid>
      <w:tr w:rsidR="001F52F5" w:rsidRPr="001622D4" w14:paraId="6FEFF47A" w14:textId="77777777" w:rsidTr="18502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12" w:type="dxa"/>
            <w:gridSpan w:val="2"/>
          </w:tcPr>
          <w:p w14:paraId="015F6306" w14:textId="16CFEBC3" w:rsidR="001F52F5" w:rsidRPr="00C11E7E" w:rsidRDefault="001F52F5" w:rsidP="18502734">
            <w:pP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18502734">
              <w:rPr>
                <w:rFonts w:asciiTheme="minorHAnsi" w:eastAsiaTheme="minorEastAsia" w:hAnsiTheme="minorHAnsi" w:cstheme="minorBidi"/>
                <w:b/>
                <w:bCs/>
                <w:color w:val="FFFFFF" w:themeColor="background2"/>
                <w:sz w:val="24"/>
                <w:szCs w:val="24"/>
              </w:rPr>
              <w:t>Speerpunt 1</w:t>
            </w:r>
          </w:p>
        </w:tc>
        <w:tc>
          <w:tcPr>
            <w:tcW w:w="9522" w:type="dxa"/>
            <w:gridSpan w:val="3"/>
          </w:tcPr>
          <w:p w14:paraId="08B702B8" w14:textId="4F21E6C5" w:rsidR="001F52F5" w:rsidRPr="00C11E7E" w:rsidRDefault="00916CF0" w:rsidP="18502734">
            <w:pP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18502734">
              <w:rPr>
                <w:rFonts w:asciiTheme="minorHAnsi" w:eastAsiaTheme="minorEastAsia" w:hAnsiTheme="minorHAnsi" w:cstheme="minorBidi"/>
                <w:b/>
                <w:bCs/>
                <w:color w:val="FFFFFF" w:themeColor="background2"/>
                <w:sz w:val="24"/>
                <w:szCs w:val="24"/>
              </w:rPr>
              <w:t>Verbetering o</w:t>
            </w:r>
            <w:r w:rsidR="00376E56" w:rsidRPr="18502734">
              <w:rPr>
                <w:rFonts w:asciiTheme="minorHAnsi" w:eastAsiaTheme="minorEastAsia" w:hAnsiTheme="minorHAnsi" w:cstheme="minorBidi"/>
                <w:b/>
                <w:bCs/>
                <w:color w:val="FFFFFF" w:themeColor="background2"/>
                <w:sz w:val="24"/>
                <w:szCs w:val="24"/>
              </w:rPr>
              <w:t>ndersteuningsmogelijkheden op de basisscholen</w:t>
            </w:r>
          </w:p>
        </w:tc>
      </w:tr>
      <w:tr w:rsidR="00386EA3" w:rsidRPr="001622D4" w14:paraId="36CC3B5D" w14:textId="77777777" w:rsidTr="18502734">
        <w:tc>
          <w:tcPr>
            <w:tcW w:w="8994" w:type="dxa"/>
            <w:gridSpan w:val="4"/>
            <w:shd w:val="clear" w:color="auto" w:fill="DFF2FD" w:themeFill="accent5"/>
          </w:tcPr>
          <w:p w14:paraId="7CCA14EA" w14:textId="49C1C59D" w:rsidR="00386EA3" w:rsidRPr="00435D02" w:rsidRDefault="00386EA3" w:rsidP="006A12E4">
            <w:pPr>
              <w:pStyle w:val="Kop3zondernummerAves"/>
            </w:pPr>
            <w:r>
              <w:rPr>
                <w:i w:val="0"/>
                <w:iCs w:val="0"/>
              </w:rPr>
              <w:t xml:space="preserve">A. Brede basisondersteuning </w:t>
            </w:r>
            <w:r w:rsidR="007B436B">
              <w:rPr>
                <w:i w:val="0"/>
                <w:iCs w:val="0"/>
              </w:rPr>
              <w:t xml:space="preserve">in </w:t>
            </w:r>
            <w:r w:rsidR="007B436B" w:rsidRPr="007B436B">
              <w:rPr>
                <w:b/>
                <w:bCs/>
                <w:i w:val="0"/>
                <w:iCs w:val="0"/>
              </w:rPr>
              <w:t xml:space="preserve">ondersteuningsprofiel </w:t>
            </w:r>
            <w:r w:rsidRPr="007B436B">
              <w:rPr>
                <w:b/>
                <w:bCs/>
                <w:i w:val="0"/>
                <w:iCs w:val="0"/>
              </w:rPr>
              <w:t>en zelfevaluatie</w:t>
            </w:r>
          </w:p>
        </w:tc>
        <w:tc>
          <w:tcPr>
            <w:tcW w:w="5040" w:type="dxa"/>
            <w:shd w:val="clear" w:color="auto" w:fill="DFF2FD" w:themeFill="accent5"/>
          </w:tcPr>
          <w:p w14:paraId="6F915DE6" w14:textId="77777777" w:rsidR="00386EA3" w:rsidRPr="00435D02" w:rsidRDefault="00386EA3" w:rsidP="006A12E4">
            <w:pPr>
              <w:pStyle w:val="Kop3zondernummerAves"/>
            </w:pPr>
          </w:p>
        </w:tc>
      </w:tr>
      <w:tr w:rsidR="006A12E4" w:rsidRPr="001622D4" w14:paraId="33605380" w14:textId="77777777" w:rsidTr="18502734">
        <w:tc>
          <w:tcPr>
            <w:tcW w:w="4710" w:type="dxa"/>
            <w:gridSpan w:val="3"/>
          </w:tcPr>
          <w:p w14:paraId="310B214D" w14:textId="0C87E544" w:rsidR="006A12E4" w:rsidRPr="006A12E4" w:rsidRDefault="006A12E4" w:rsidP="006A12E4">
            <w:pPr>
              <w:pStyle w:val="Kop3zondernummerAves"/>
            </w:pPr>
            <w:r w:rsidRPr="00435D02">
              <w:t xml:space="preserve">Onderwerp + </w:t>
            </w:r>
            <w:r w:rsidR="00714331">
              <w:t>uitgangspunten</w:t>
            </w:r>
          </w:p>
        </w:tc>
        <w:tc>
          <w:tcPr>
            <w:tcW w:w="4284" w:type="dxa"/>
          </w:tcPr>
          <w:p w14:paraId="54431FB7" w14:textId="56C4C04C" w:rsidR="006A12E4" w:rsidRPr="00435D02" w:rsidRDefault="006A12E4" w:rsidP="006A12E4">
            <w:pPr>
              <w:pStyle w:val="Kop3zondernummerAves"/>
            </w:pPr>
            <w:r w:rsidRPr="00435D02">
              <w:t>Doel</w:t>
            </w:r>
            <w:r>
              <w:t>en</w:t>
            </w:r>
          </w:p>
        </w:tc>
        <w:tc>
          <w:tcPr>
            <w:tcW w:w="5040" w:type="dxa"/>
          </w:tcPr>
          <w:p w14:paraId="37DCF99A" w14:textId="559E79AA" w:rsidR="006A12E4" w:rsidRPr="00435D02" w:rsidRDefault="006A12E4" w:rsidP="006A12E4">
            <w:pPr>
              <w:pStyle w:val="Kop3zondernummerAves"/>
            </w:pPr>
            <w:r w:rsidRPr="00435D02">
              <w:t>Activiteiten en planning</w:t>
            </w:r>
          </w:p>
        </w:tc>
      </w:tr>
      <w:tr w:rsidR="00386EA3" w:rsidRPr="001622D4" w14:paraId="1BAAD480" w14:textId="77777777" w:rsidTr="18502734">
        <w:tc>
          <w:tcPr>
            <w:tcW w:w="4710" w:type="dxa"/>
            <w:gridSpan w:val="3"/>
          </w:tcPr>
          <w:p w14:paraId="75431F03" w14:textId="77777777" w:rsidR="00386EA3" w:rsidRDefault="00386EA3" w:rsidP="00386E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Het samenwerkingsverband gaat uit van een brede basisondersteuning op alle basisscholen.</w:t>
            </w:r>
          </w:p>
          <w:p w14:paraId="1E2453AF" w14:textId="7B240D76" w:rsidR="00386EA3" w:rsidRDefault="00A313FE" w:rsidP="00FD0D59">
            <w:pPr>
              <w:rPr>
                <w:iCs/>
                <w:sz w:val="20"/>
                <w:szCs w:val="16"/>
              </w:rPr>
            </w:pPr>
            <w:r>
              <w:rPr>
                <w:iCs/>
                <w:sz w:val="20"/>
                <w:szCs w:val="16"/>
              </w:rPr>
              <w:br/>
              <w:t>Het schoolondersteuningsprofiel wordt aan de start van het schooljaar aangepast aan de huidige situatie</w:t>
            </w:r>
            <w:r w:rsidR="00BE5EC8">
              <w:rPr>
                <w:iCs/>
                <w:sz w:val="20"/>
                <w:szCs w:val="16"/>
              </w:rPr>
              <w:t>.</w:t>
            </w:r>
            <w:r w:rsidR="00FD0D59">
              <w:rPr>
                <w:iCs/>
                <w:sz w:val="20"/>
                <w:szCs w:val="16"/>
              </w:rPr>
              <w:t xml:space="preserve"> </w:t>
            </w:r>
            <w:r w:rsidR="00386EA3" w:rsidRPr="007B5307">
              <w:rPr>
                <w:iCs/>
                <w:sz w:val="20"/>
                <w:szCs w:val="16"/>
              </w:rPr>
              <w:t xml:space="preserve">Dit ondersteuningsprofiel is </w:t>
            </w:r>
            <w:r w:rsidR="00386EA3">
              <w:rPr>
                <w:iCs/>
                <w:sz w:val="20"/>
                <w:szCs w:val="16"/>
              </w:rPr>
              <w:t>onderwerp van gesprek</w:t>
            </w:r>
            <w:r w:rsidR="00386EA3" w:rsidRPr="007B5307">
              <w:rPr>
                <w:iCs/>
                <w:sz w:val="20"/>
                <w:szCs w:val="16"/>
              </w:rPr>
              <w:t xml:space="preserve"> in </w:t>
            </w:r>
            <w:r w:rsidR="00714331">
              <w:rPr>
                <w:iCs/>
                <w:sz w:val="20"/>
                <w:szCs w:val="16"/>
              </w:rPr>
              <w:t>het onderwijsgesprek</w:t>
            </w:r>
            <w:r w:rsidR="00386EA3" w:rsidRPr="007B5307">
              <w:rPr>
                <w:iCs/>
                <w:sz w:val="20"/>
                <w:szCs w:val="16"/>
              </w:rPr>
              <w:t xml:space="preserve"> tussen bestuur </w:t>
            </w:r>
            <w:r w:rsidR="00386EA3">
              <w:rPr>
                <w:iCs/>
                <w:sz w:val="20"/>
                <w:szCs w:val="16"/>
              </w:rPr>
              <w:t>en</w:t>
            </w:r>
            <w:r w:rsidR="00386EA3" w:rsidRPr="007B5307">
              <w:rPr>
                <w:iCs/>
                <w:sz w:val="20"/>
                <w:szCs w:val="16"/>
              </w:rPr>
              <w:t xml:space="preserve"> directie en IB-ers van de scholen.</w:t>
            </w:r>
            <w:r w:rsidR="00386EA3">
              <w:rPr>
                <w:iCs/>
                <w:sz w:val="20"/>
                <w:szCs w:val="16"/>
              </w:rPr>
              <w:t xml:space="preserve"> </w:t>
            </w:r>
          </w:p>
          <w:p w14:paraId="14B678DB" w14:textId="77777777" w:rsidR="00AF5D82" w:rsidRDefault="00AF5D82" w:rsidP="00AF5D82">
            <w:pPr>
              <w:pStyle w:val="BasistekstAves"/>
            </w:pPr>
          </w:p>
          <w:p w14:paraId="4461CD05" w14:textId="712BEA68" w:rsidR="00AF5D82" w:rsidRPr="00AF5D82" w:rsidRDefault="00AF5D82" w:rsidP="00AF5D82">
            <w:pPr>
              <w:pStyle w:val="BasistekstAves"/>
              <w:rPr>
                <w:i/>
              </w:rPr>
            </w:pPr>
            <w:r w:rsidRPr="00B37275">
              <w:rPr>
                <w:sz w:val="20"/>
                <w:szCs w:val="16"/>
              </w:rPr>
              <w:t>Alle kinderen die voor een OPP in aanmerking komen</w:t>
            </w:r>
            <w:r w:rsidR="00A313FE">
              <w:rPr>
                <w:sz w:val="20"/>
                <w:szCs w:val="16"/>
              </w:rPr>
              <w:t xml:space="preserve"> (verwachte uitstroom &lt;M7)</w:t>
            </w:r>
            <w:r w:rsidRPr="00B37275">
              <w:rPr>
                <w:sz w:val="20"/>
                <w:szCs w:val="16"/>
              </w:rPr>
              <w:t>, hebben deze ook.</w:t>
            </w:r>
          </w:p>
        </w:tc>
        <w:tc>
          <w:tcPr>
            <w:tcW w:w="4284" w:type="dxa"/>
          </w:tcPr>
          <w:p w14:paraId="5B41D67E" w14:textId="02CA2695" w:rsidR="00B10075" w:rsidRPr="007E14F8" w:rsidRDefault="00B10075" w:rsidP="0006085B">
            <w:pPr>
              <w:pStyle w:val="Opsommingteken1eniveauAves"/>
              <w:numPr>
                <w:ilvl w:val="0"/>
                <w:numId w:val="35"/>
              </w:numPr>
              <w:rPr>
                <w:i/>
                <w:sz w:val="20"/>
                <w:szCs w:val="16"/>
              </w:rPr>
            </w:pPr>
            <w:r w:rsidRPr="00386EA3">
              <w:rPr>
                <w:sz w:val="20"/>
                <w:szCs w:val="20"/>
              </w:rPr>
              <w:t xml:space="preserve">De zelfevaluatie van het ondersteuningsprofiel wordt </w:t>
            </w:r>
            <w:r w:rsidR="00F0657B">
              <w:rPr>
                <w:sz w:val="20"/>
                <w:szCs w:val="20"/>
              </w:rPr>
              <w:t>eens in de paar</w:t>
            </w:r>
            <w:r w:rsidRPr="00386EA3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jaar door het</w:t>
            </w:r>
            <w:r w:rsidRPr="00386EA3">
              <w:rPr>
                <w:sz w:val="20"/>
                <w:szCs w:val="20"/>
              </w:rPr>
              <w:t xml:space="preserve"> volledige team ingevuld en samen besproken.</w:t>
            </w:r>
          </w:p>
          <w:p w14:paraId="43796012" w14:textId="77777777" w:rsidR="004F232D" w:rsidRDefault="00386EA3" w:rsidP="004F232D">
            <w:pPr>
              <w:pStyle w:val="Opsommingteken1eniveauAves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50A20F9B">
              <w:rPr>
                <w:sz w:val="20"/>
                <w:szCs w:val="20"/>
              </w:rPr>
              <w:t xml:space="preserve">Streefdoel is om voor 75% van de items in de zelfevaluatie een 3,5 of hoger te scoren. </w:t>
            </w:r>
          </w:p>
          <w:p w14:paraId="0897E494" w14:textId="5C94D5E8" w:rsidR="004F232D" w:rsidRDefault="004F232D" w:rsidP="004F232D">
            <w:pPr>
              <w:pStyle w:val="Opsommingteken1eniveauAves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4F232D">
              <w:rPr>
                <w:sz w:val="20"/>
                <w:szCs w:val="20"/>
              </w:rPr>
              <w:t>Wanneer voor een school blijkt dat de basisondersteuning op onderdelen niet op niveau is, onderneemt de school planmatig actie om dit te verbeteren.</w:t>
            </w:r>
          </w:p>
          <w:p w14:paraId="54DF19CB" w14:textId="4059A3A5" w:rsidR="005613A6" w:rsidRPr="004F232D" w:rsidRDefault="005613A6" w:rsidP="004F232D">
            <w:pPr>
              <w:pStyle w:val="Opsommingteken1eniveauAves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Ouders worden actief betrokken</w:t>
            </w:r>
            <w:r w:rsidR="008E6136">
              <w:rPr>
                <w:sz w:val="20"/>
                <w:szCs w:val="20"/>
              </w:rPr>
              <w:t xml:space="preserve"> en zijn aanwezig bij de</w:t>
            </w:r>
            <w:r>
              <w:rPr>
                <w:sz w:val="20"/>
                <w:szCs w:val="20"/>
              </w:rPr>
              <w:t xml:space="preserve"> bespreking in de Toewijzingscommissie</w:t>
            </w:r>
            <w:r w:rsidR="008E6136">
              <w:rPr>
                <w:sz w:val="20"/>
                <w:szCs w:val="20"/>
              </w:rPr>
              <w:t>.</w:t>
            </w:r>
          </w:p>
          <w:p w14:paraId="77031C8B" w14:textId="317464BF" w:rsidR="00AF5D82" w:rsidRPr="00AF5D82" w:rsidRDefault="00AF5D82" w:rsidP="004F232D">
            <w:pPr>
              <w:pStyle w:val="Opsommingteken1eniveauAves"/>
              <w:numPr>
                <w:ilvl w:val="0"/>
                <w:numId w:val="0"/>
              </w:numPr>
              <w:ind w:left="284"/>
              <w:rPr>
                <w:i/>
                <w:sz w:val="20"/>
                <w:szCs w:val="16"/>
              </w:rPr>
            </w:pPr>
          </w:p>
        </w:tc>
        <w:tc>
          <w:tcPr>
            <w:tcW w:w="5040" w:type="dxa"/>
          </w:tcPr>
          <w:p w14:paraId="0FE1CE85" w14:textId="15D5556F" w:rsidR="00386EA3" w:rsidRPr="00B30776" w:rsidRDefault="00386EA3" w:rsidP="00B30776">
            <w:pPr>
              <w:pStyle w:val="Opsommingteken1eniveauAves"/>
              <w:rPr>
                <w:i/>
                <w:sz w:val="20"/>
                <w:szCs w:val="16"/>
              </w:rPr>
            </w:pPr>
            <w:r>
              <w:rPr>
                <w:iCs/>
                <w:sz w:val="20"/>
                <w:szCs w:val="16"/>
              </w:rPr>
              <w:t xml:space="preserve">Het ondersteuningsprofiel </w:t>
            </w:r>
            <w:r w:rsidR="00714E3E">
              <w:rPr>
                <w:iCs/>
                <w:sz w:val="20"/>
                <w:szCs w:val="16"/>
              </w:rPr>
              <w:t xml:space="preserve">met zelfevaluatie </w:t>
            </w:r>
            <w:r>
              <w:rPr>
                <w:iCs/>
                <w:sz w:val="20"/>
                <w:szCs w:val="16"/>
              </w:rPr>
              <w:t xml:space="preserve">wordt voor 1 november </w:t>
            </w:r>
            <w:r w:rsidR="00160CED">
              <w:rPr>
                <w:iCs/>
                <w:sz w:val="20"/>
                <w:szCs w:val="16"/>
              </w:rPr>
              <w:t>gedeeld met het bestuur</w:t>
            </w:r>
            <w:r>
              <w:rPr>
                <w:iCs/>
                <w:sz w:val="20"/>
                <w:szCs w:val="16"/>
              </w:rPr>
              <w:t>.</w:t>
            </w:r>
          </w:p>
          <w:p w14:paraId="184F1DA1" w14:textId="22676988" w:rsidR="00A675FD" w:rsidRPr="004F232D" w:rsidRDefault="00A675FD" w:rsidP="00B30776">
            <w:pPr>
              <w:pStyle w:val="Opsommingteken1eniveauAves"/>
              <w:rPr>
                <w:i/>
                <w:sz w:val="20"/>
                <w:szCs w:val="16"/>
              </w:rPr>
            </w:pPr>
            <w:r>
              <w:rPr>
                <w:iCs/>
                <w:sz w:val="20"/>
                <w:szCs w:val="16"/>
              </w:rPr>
              <w:t>Het maken van een OPP staat elk jaar op de agenda van het IB-overleg.</w:t>
            </w:r>
          </w:p>
          <w:p w14:paraId="74485BD2" w14:textId="08DE8B5B" w:rsidR="004F232D" w:rsidRPr="00B30776" w:rsidRDefault="004F232D" w:rsidP="00B30776">
            <w:pPr>
              <w:pStyle w:val="Opsommingteken1eniveauAves"/>
              <w:rPr>
                <w:i/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Op het IB-overleg wordt </w:t>
            </w:r>
            <w:r w:rsidR="005613A6">
              <w:rPr>
                <w:sz w:val="20"/>
                <w:szCs w:val="16"/>
              </w:rPr>
              <w:t>aandacht besteed aan good practice en verbeterpunten op het gebied van het betrekken van de ouders in het proces.</w:t>
            </w:r>
          </w:p>
          <w:p w14:paraId="4D6AF7A2" w14:textId="7927DDA5" w:rsidR="00386EA3" w:rsidRPr="00C11E7E" w:rsidRDefault="00386EA3" w:rsidP="00F634CF">
            <w:pPr>
              <w:pStyle w:val="Opsommingteken1eniveauAves"/>
              <w:numPr>
                <w:ilvl w:val="0"/>
                <w:numId w:val="0"/>
              </w:numPr>
              <w:ind w:left="284"/>
            </w:pPr>
          </w:p>
        </w:tc>
      </w:tr>
      <w:tr w:rsidR="00386EA3" w:rsidRPr="001622D4" w14:paraId="45AB6ACF" w14:textId="77777777" w:rsidTr="18502734">
        <w:tc>
          <w:tcPr>
            <w:tcW w:w="3969" w:type="dxa"/>
          </w:tcPr>
          <w:p w14:paraId="0CF2FE78" w14:textId="17C62252" w:rsidR="00386EA3" w:rsidRPr="001622D4" w:rsidRDefault="00386EA3" w:rsidP="00386EA3">
            <w:pPr>
              <w:pStyle w:val="Kop3zondernummerAves"/>
            </w:pPr>
            <w:r w:rsidRPr="00435D02">
              <w:t>Evaluatie</w:t>
            </w:r>
          </w:p>
        </w:tc>
        <w:tc>
          <w:tcPr>
            <w:tcW w:w="10065" w:type="dxa"/>
            <w:gridSpan w:val="4"/>
          </w:tcPr>
          <w:p w14:paraId="11214D9E" w14:textId="07F6FC7F" w:rsidR="00386EA3" w:rsidRPr="00513F30" w:rsidRDefault="00386EA3" w:rsidP="00386EA3">
            <w:pPr>
              <w:pStyle w:val="BasistekstAves"/>
              <w:rPr>
                <w:sz w:val="20"/>
                <w:szCs w:val="20"/>
              </w:rPr>
            </w:pPr>
          </w:p>
        </w:tc>
      </w:tr>
      <w:tr w:rsidR="00386EA3" w:rsidRPr="001622D4" w14:paraId="25129476" w14:textId="77777777" w:rsidTr="18502734">
        <w:tc>
          <w:tcPr>
            <w:tcW w:w="3969" w:type="dxa"/>
          </w:tcPr>
          <w:p w14:paraId="2EFA34BA" w14:textId="15000577" w:rsidR="00386EA3" w:rsidRPr="001622D4" w:rsidRDefault="00386EA3" w:rsidP="00AC17F1">
            <w:pPr>
              <w:pStyle w:val="Kop3zondernummerAves"/>
            </w:pPr>
            <w:r w:rsidRPr="00435D02">
              <w:lastRenderedPageBreak/>
              <w:t>Aanvullende</w:t>
            </w:r>
            <w:r w:rsidR="00AC17F1">
              <w:t xml:space="preserve"> </w:t>
            </w:r>
            <w:r w:rsidRPr="00435D02">
              <w:t>opmerkingen</w:t>
            </w:r>
          </w:p>
        </w:tc>
        <w:tc>
          <w:tcPr>
            <w:tcW w:w="10065" w:type="dxa"/>
            <w:gridSpan w:val="4"/>
          </w:tcPr>
          <w:p w14:paraId="672F851D" w14:textId="4FFA6F59" w:rsidR="00386EA3" w:rsidRPr="00513F30" w:rsidRDefault="00386EA3" w:rsidP="00386EA3">
            <w:pPr>
              <w:pStyle w:val="BasistekstAves"/>
              <w:rPr>
                <w:sz w:val="20"/>
                <w:szCs w:val="20"/>
              </w:rPr>
            </w:pPr>
          </w:p>
        </w:tc>
      </w:tr>
    </w:tbl>
    <w:p w14:paraId="233FF0D1" w14:textId="2F295FF7" w:rsidR="00A675FD" w:rsidRDefault="00A675FD"/>
    <w:tbl>
      <w:tblPr>
        <w:tblStyle w:val="TabelstijlAves"/>
        <w:tblpPr w:leftFromText="141" w:rightFromText="141" w:vertAnchor="page" w:horzAnchor="margin" w:tblpY="3226"/>
        <w:tblW w:w="14034" w:type="dxa"/>
        <w:tblLook w:val="04A0" w:firstRow="1" w:lastRow="0" w:firstColumn="1" w:lastColumn="0" w:noHBand="0" w:noVBand="1"/>
      </w:tblPr>
      <w:tblGrid>
        <w:gridCol w:w="3969"/>
        <w:gridCol w:w="5028"/>
        <w:gridCol w:w="430"/>
        <w:gridCol w:w="4607"/>
      </w:tblGrid>
      <w:tr w:rsidR="00261249" w:rsidRPr="001622D4" w14:paraId="158707DD" w14:textId="77777777" w:rsidTr="00AB1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34" w:type="dxa"/>
            <w:gridSpan w:val="4"/>
            <w:shd w:val="clear" w:color="auto" w:fill="DFF2FD" w:themeFill="accent5"/>
          </w:tcPr>
          <w:p w14:paraId="6D594A5F" w14:textId="50ECB09A" w:rsidR="00261249" w:rsidRPr="00261249" w:rsidRDefault="00261249" w:rsidP="00386EA3">
            <w:pPr>
              <w:pStyle w:val="BasistekstAves"/>
              <w:rPr>
                <w:color w:val="009FE3" w:themeColor="accent1"/>
                <w:sz w:val="20"/>
                <w:szCs w:val="20"/>
              </w:rPr>
            </w:pPr>
            <w:r w:rsidRPr="00261249">
              <w:rPr>
                <w:color w:val="009FE3" w:themeColor="accent1"/>
              </w:rPr>
              <w:t>B. Versterking basisondersteuning</w:t>
            </w:r>
            <w:r w:rsidR="00F94894">
              <w:rPr>
                <w:color w:val="009FE3" w:themeColor="accent1"/>
              </w:rPr>
              <w:t xml:space="preserve"> – </w:t>
            </w:r>
            <w:r w:rsidR="00EF550D" w:rsidRPr="00EF550D">
              <w:rPr>
                <w:b/>
                <w:bCs/>
                <w:color w:val="009FE3" w:themeColor="accent1"/>
              </w:rPr>
              <w:t>I</w:t>
            </w:r>
            <w:r w:rsidR="00F94894" w:rsidRPr="00EF550D">
              <w:rPr>
                <w:b/>
                <w:bCs/>
                <w:color w:val="009FE3" w:themeColor="accent1"/>
              </w:rPr>
              <w:t>nzetten expertise</w:t>
            </w:r>
          </w:p>
        </w:tc>
      </w:tr>
      <w:tr w:rsidR="002857E5" w:rsidRPr="001622D4" w14:paraId="055C947B" w14:textId="77777777" w:rsidTr="00AB1BC4">
        <w:tc>
          <w:tcPr>
            <w:tcW w:w="3969" w:type="dxa"/>
          </w:tcPr>
          <w:p w14:paraId="4A8B8CB1" w14:textId="131D0163" w:rsidR="002857E5" w:rsidRPr="000C050D" w:rsidRDefault="002857E5" w:rsidP="002857E5">
            <w:pPr>
              <w:pStyle w:val="BasistekstAves"/>
              <w:rPr>
                <w:i/>
                <w:iCs/>
                <w:color w:val="009FE3" w:themeColor="accent1"/>
                <w:sz w:val="20"/>
                <w:szCs w:val="20"/>
              </w:rPr>
            </w:pPr>
            <w:r w:rsidRPr="000C050D">
              <w:rPr>
                <w:i/>
                <w:iCs/>
                <w:color w:val="009FE3" w:themeColor="accent1"/>
              </w:rPr>
              <w:t xml:space="preserve">Onderwerp + </w:t>
            </w:r>
            <w:r w:rsidR="00A93DAF" w:rsidRPr="00A93DAF">
              <w:rPr>
                <w:i/>
                <w:iCs/>
                <w:color w:val="009FE3" w:themeColor="accent1"/>
              </w:rPr>
              <w:t>uitgangspunten</w:t>
            </w:r>
          </w:p>
        </w:tc>
        <w:tc>
          <w:tcPr>
            <w:tcW w:w="5458" w:type="dxa"/>
            <w:gridSpan w:val="2"/>
          </w:tcPr>
          <w:p w14:paraId="66A14A73" w14:textId="2468E055" w:rsidR="002857E5" w:rsidRPr="000C050D" w:rsidRDefault="002857E5" w:rsidP="002857E5">
            <w:pPr>
              <w:pStyle w:val="BasistekstAves"/>
              <w:rPr>
                <w:i/>
                <w:iCs/>
                <w:color w:val="009FE3" w:themeColor="accent1"/>
                <w:sz w:val="20"/>
                <w:szCs w:val="20"/>
              </w:rPr>
            </w:pPr>
            <w:r w:rsidRPr="000C050D">
              <w:rPr>
                <w:i/>
                <w:iCs/>
                <w:color w:val="009FE3" w:themeColor="accent1"/>
              </w:rPr>
              <w:t>Doelen</w:t>
            </w:r>
          </w:p>
        </w:tc>
        <w:tc>
          <w:tcPr>
            <w:tcW w:w="4607" w:type="dxa"/>
          </w:tcPr>
          <w:p w14:paraId="0C5DCBB5" w14:textId="6672D898" w:rsidR="002857E5" w:rsidRPr="000C050D" w:rsidRDefault="002857E5" w:rsidP="002857E5">
            <w:pPr>
              <w:pStyle w:val="BasistekstAves"/>
              <w:rPr>
                <w:i/>
                <w:iCs/>
                <w:color w:val="009FE3" w:themeColor="accent1"/>
                <w:sz w:val="20"/>
                <w:szCs w:val="20"/>
              </w:rPr>
            </w:pPr>
            <w:r w:rsidRPr="000C050D">
              <w:rPr>
                <w:i/>
                <w:iCs/>
                <w:color w:val="009FE3" w:themeColor="accent1"/>
              </w:rPr>
              <w:t>Activiteiten en planning</w:t>
            </w:r>
          </w:p>
        </w:tc>
      </w:tr>
      <w:tr w:rsidR="009C7BD9" w:rsidRPr="001622D4" w14:paraId="2A8880E5" w14:textId="77777777" w:rsidTr="00AB1BC4">
        <w:tc>
          <w:tcPr>
            <w:tcW w:w="3969" w:type="dxa"/>
          </w:tcPr>
          <w:p w14:paraId="118C842F" w14:textId="318A45E5" w:rsidR="009C7BD9" w:rsidRPr="000C050D" w:rsidRDefault="009C7BD9" w:rsidP="009C7BD9">
            <w:pPr>
              <w:pStyle w:val="BasistekstAves"/>
              <w:rPr>
                <w:sz w:val="20"/>
                <w:szCs w:val="20"/>
              </w:rPr>
            </w:pPr>
            <w:r w:rsidRPr="000C050D">
              <w:rPr>
                <w:sz w:val="20"/>
                <w:szCs w:val="20"/>
              </w:rPr>
              <w:t>Het Expertisenetwerk ondersteunt de scholen, leerkrachten en leerlingen in het bieden van de brede basisondersteuning.</w:t>
            </w:r>
            <w:r w:rsidRPr="000C050D">
              <w:rPr>
                <w:sz w:val="20"/>
                <w:szCs w:val="20"/>
              </w:rPr>
              <w:br/>
            </w:r>
          </w:p>
          <w:p w14:paraId="70CC94D5" w14:textId="386E13B3" w:rsidR="009C7BD9" w:rsidRPr="00435D02" w:rsidRDefault="009C7BD9" w:rsidP="009C7BD9">
            <w:pPr>
              <w:pStyle w:val="BasistekstAves"/>
            </w:pPr>
            <w:r w:rsidRPr="000C050D">
              <w:rPr>
                <w:sz w:val="20"/>
                <w:szCs w:val="20"/>
              </w:rPr>
              <w:t>Alle expertise vanuit het Expertisenetwerk is op afroep beschikbaar voor elke Aves-school door middel van korte lijnen en rechtstreeks contact met de intern begeleider.</w:t>
            </w:r>
            <w:r w:rsidR="005A5B54">
              <w:rPr>
                <w:sz w:val="20"/>
                <w:szCs w:val="20"/>
              </w:rPr>
              <w:t xml:space="preserve"> Wanneer er vragen zijn rondom een casus wordt deze hulp zo snel mogelijk ingeroepen.</w:t>
            </w:r>
            <w:r w:rsidR="0052358F">
              <w:rPr>
                <w:sz w:val="20"/>
                <w:szCs w:val="20"/>
              </w:rPr>
              <w:t xml:space="preserve"> De inzet bestaat altijd uit meerdere schoolbezoeken en staat onder supervisie van de ib-er.</w:t>
            </w:r>
          </w:p>
        </w:tc>
        <w:tc>
          <w:tcPr>
            <w:tcW w:w="5028" w:type="dxa"/>
          </w:tcPr>
          <w:p w14:paraId="2658F7F0" w14:textId="7FDDB2B3" w:rsidR="00057169" w:rsidRDefault="00057169" w:rsidP="007B436B">
            <w:pPr>
              <w:pStyle w:val="Opsommingteken1eniveauAves"/>
              <w:numPr>
                <w:ilvl w:val="0"/>
                <w:numId w:val="36"/>
              </w:num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De hulpvraag bij de start van de inzet van een medewerker uit het Expertisenetwerk is voor alle betrokkenen helder afgesproken.</w:t>
            </w:r>
          </w:p>
          <w:p w14:paraId="2BE38780" w14:textId="1A96CD91" w:rsidR="00A06A26" w:rsidRDefault="009C7BD9" w:rsidP="007B436B">
            <w:pPr>
              <w:pStyle w:val="Opsommingteken1eniveauAves"/>
              <w:numPr>
                <w:ilvl w:val="0"/>
                <w:numId w:val="36"/>
              </w:numPr>
              <w:rPr>
                <w:sz w:val="20"/>
                <w:szCs w:val="16"/>
              </w:rPr>
            </w:pPr>
            <w:r w:rsidRPr="00166844">
              <w:rPr>
                <w:sz w:val="20"/>
                <w:szCs w:val="16"/>
              </w:rPr>
              <w:t>Wanneer een traject wordt afgerond, wordt er een vervolgafspraak gemaakt voor over een half jaar.</w:t>
            </w:r>
          </w:p>
          <w:p w14:paraId="678E5B23" w14:textId="671BF910" w:rsidR="009C7BD9" w:rsidRPr="00166844" w:rsidRDefault="00A06A26" w:rsidP="007B436B">
            <w:pPr>
              <w:pStyle w:val="Opsommingteken1eniveauAves"/>
              <w:numPr>
                <w:ilvl w:val="0"/>
                <w:numId w:val="36"/>
              </w:numPr>
              <w:rPr>
                <w:sz w:val="20"/>
                <w:szCs w:val="16"/>
              </w:rPr>
            </w:pPr>
            <w:r w:rsidRPr="008024BC">
              <w:rPr>
                <w:sz w:val="20"/>
              </w:rPr>
              <w:t xml:space="preserve">Bij </w:t>
            </w:r>
            <w:r w:rsidR="00DC0A0E">
              <w:rPr>
                <w:sz w:val="20"/>
              </w:rPr>
              <w:t>95</w:t>
            </w:r>
            <w:r w:rsidRPr="008024BC">
              <w:rPr>
                <w:sz w:val="20"/>
              </w:rPr>
              <w:t>% van de aangeleverde dossiers bij de TC zijn specialisten tijdig ingezet en langdurig betrokken geweest.</w:t>
            </w:r>
          </w:p>
        </w:tc>
        <w:tc>
          <w:tcPr>
            <w:tcW w:w="5037" w:type="dxa"/>
            <w:gridSpan w:val="2"/>
          </w:tcPr>
          <w:p w14:paraId="36EF2598" w14:textId="77777777" w:rsidR="009C7BD9" w:rsidRPr="00896056" w:rsidRDefault="009C7BD9" w:rsidP="009C7BD9">
            <w:pPr>
              <w:pStyle w:val="Opsommingteken1eniveauAves"/>
              <w:rPr>
                <w:sz w:val="20"/>
                <w:szCs w:val="16"/>
              </w:rPr>
            </w:pPr>
            <w:r w:rsidRPr="00896056">
              <w:rPr>
                <w:sz w:val="20"/>
                <w:szCs w:val="16"/>
              </w:rPr>
              <w:t>Het Expertisenetwerk kent de volgende specialistische ondersteuningsmogelijkheden:</w:t>
            </w:r>
          </w:p>
          <w:p w14:paraId="0F820672" w14:textId="77777777" w:rsidR="009C7BD9" w:rsidRPr="006B63C4" w:rsidRDefault="009C7BD9" w:rsidP="009C7BD9">
            <w:pPr>
              <w:pStyle w:val="Opsommingteken2eniveauAves"/>
              <w:rPr>
                <w:sz w:val="20"/>
                <w:szCs w:val="16"/>
              </w:rPr>
            </w:pPr>
            <w:r w:rsidRPr="006B63C4">
              <w:rPr>
                <w:sz w:val="20"/>
                <w:szCs w:val="16"/>
              </w:rPr>
              <w:t xml:space="preserve">Orthopedagogen </w:t>
            </w:r>
          </w:p>
          <w:p w14:paraId="0A3E0F2C" w14:textId="77777777" w:rsidR="009C7BD9" w:rsidRPr="00C11E7E" w:rsidRDefault="009C7BD9" w:rsidP="009C7BD9">
            <w:pPr>
              <w:pStyle w:val="Opsommingteken2eniveauAves"/>
              <w:rPr>
                <w:sz w:val="20"/>
                <w:szCs w:val="20"/>
              </w:rPr>
            </w:pPr>
            <w:r w:rsidRPr="00C11E7E">
              <w:rPr>
                <w:sz w:val="20"/>
                <w:szCs w:val="20"/>
              </w:rPr>
              <w:t>Gedragsspecialist SO</w:t>
            </w:r>
          </w:p>
          <w:p w14:paraId="09D8B09A" w14:textId="77777777" w:rsidR="009C7BD9" w:rsidRPr="00C11E7E" w:rsidRDefault="009C7BD9" w:rsidP="009C7BD9">
            <w:pPr>
              <w:pStyle w:val="Opsommingteken2eniveauAves"/>
              <w:rPr>
                <w:sz w:val="20"/>
                <w:szCs w:val="20"/>
              </w:rPr>
            </w:pPr>
            <w:r w:rsidRPr="00C11E7E">
              <w:rPr>
                <w:sz w:val="20"/>
                <w:szCs w:val="20"/>
              </w:rPr>
              <w:t>Gedragsspecialisten (3)</w:t>
            </w:r>
          </w:p>
          <w:p w14:paraId="58FBBE77" w14:textId="77777777" w:rsidR="009C7BD9" w:rsidRDefault="009C7BD9" w:rsidP="009C7BD9">
            <w:pPr>
              <w:pStyle w:val="Opsommingteken2eniveauAves"/>
              <w:rPr>
                <w:sz w:val="20"/>
                <w:szCs w:val="20"/>
              </w:rPr>
            </w:pPr>
            <w:r w:rsidRPr="00C11E7E">
              <w:rPr>
                <w:sz w:val="20"/>
                <w:szCs w:val="20"/>
              </w:rPr>
              <w:t>Specialist hoogbegaafdheid (2)</w:t>
            </w:r>
          </w:p>
          <w:p w14:paraId="4CC6AFC0" w14:textId="77777777" w:rsidR="009C7BD9" w:rsidRPr="00C11E7E" w:rsidRDefault="009C7BD9" w:rsidP="009C7BD9">
            <w:pPr>
              <w:pStyle w:val="Opsommingteken2eniveauAv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Lees- en taalspecialist</w:t>
            </w:r>
          </w:p>
          <w:p w14:paraId="7D512E64" w14:textId="77777777" w:rsidR="009C7BD9" w:rsidRPr="00C11E7E" w:rsidRDefault="009C7BD9" w:rsidP="009C7BD9">
            <w:pPr>
              <w:pStyle w:val="Opsommingteken2eniveauAves"/>
              <w:rPr>
                <w:sz w:val="20"/>
                <w:szCs w:val="20"/>
              </w:rPr>
            </w:pPr>
            <w:r w:rsidRPr="00C11E7E">
              <w:rPr>
                <w:sz w:val="20"/>
                <w:szCs w:val="20"/>
              </w:rPr>
              <w:t>Beeldcoach (3)</w:t>
            </w:r>
          </w:p>
          <w:p w14:paraId="2E6DA3C5" w14:textId="77777777" w:rsidR="009C7BD9" w:rsidRPr="00C11E7E" w:rsidRDefault="009C7BD9" w:rsidP="009C7BD9">
            <w:pPr>
              <w:pStyle w:val="Opsommingteken2eniveauAves"/>
              <w:rPr>
                <w:sz w:val="20"/>
                <w:szCs w:val="20"/>
              </w:rPr>
            </w:pPr>
            <w:r w:rsidRPr="00C11E7E">
              <w:rPr>
                <w:sz w:val="20"/>
                <w:szCs w:val="20"/>
              </w:rPr>
              <w:t xml:space="preserve">Logopediste </w:t>
            </w:r>
          </w:p>
          <w:p w14:paraId="3F3096B5" w14:textId="77777777" w:rsidR="009C7BD9" w:rsidRPr="00C11E7E" w:rsidRDefault="009C7BD9" w:rsidP="009C7BD9">
            <w:pPr>
              <w:pStyle w:val="Opsommingteken2eniveauAves"/>
              <w:rPr>
                <w:sz w:val="20"/>
                <w:szCs w:val="20"/>
              </w:rPr>
            </w:pPr>
            <w:r w:rsidRPr="00C11E7E">
              <w:rPr>
                <w:sz w:val="20"/>
                <w:szCs w:val="20"/>
              </w:rPr>
              <w:t xml:space="preserve">Specialiste kindermotoriek </w:t>
            </w:r>
          </w:p>
          <w:p w14:paraId="461264F0" w14:textId="77777777" w:rsidR="009C7BD9" w:rsidRPr="00C11E7E" w:rsidRDefault="009C7BD9" w:rsidP="009C7BD9">
            <w:pPr>
              <w:pStyle w:val="Opsommingteken2eniveauAves"/>
              <w:rPr>
                <w:sz w:val="20"/>
                <w:szCs w:val="20"/>
              </w:rPr>
            </w:pPr>
            <w:r w:rsidRPr="00C11E7E">
              <w:rPr>
                <w:sz w:val="20"/>
                <w:szCs w:val="20"/>
              </w:rPr>
              <w:t xml:space="preserve">AB’er SBO </w:t>
            </w:r>
          </w:p>
          <w:p w14:paraId="4AB71418" w14:textId="77777777" w:rsidR="009C7BD9" w:rsidRPr="00C11E7E" w:rsidRDefault="009C7BD9" w:rsidP="009C7BD9">
            <w:pPr>
              <w:pStyle w:val="Opsommingteken2eniveauAves"/>
              <w:rPr>
                <w:sz w:val="20"/>
                <w:szCs w:val="20"/>
              </w:rPr>
            </w:pPr>
            <w:r w:rsidRPr="00C11E7E">
              <w:rPr>
                <w:sz w:val="20"/>
                <w:szCs w:val="20"/>
              </w:rPr>
              <w:t>AB’er NT2</w:t>
            </w:r>
          </w:p>
          <w:p w14:paraId="6C8AAC71" w14:textId="77777777" w:rsidR="009C7BD9" w:rsidRPr="00C11E7E" w:rsidRDefault="009C7BD9" w:rsidP="009C7BD9">
            <w:pPr>
              <w:pStyle w:val="Opsommingteken2eniveauAves"/>
              <w:rPr>
                <w:sz w:val="20"/>
                <w:szCs w:val="20"/>
              </w:rPr>
            </w:pPr>
            <w:r w:rsidRPr="00C11E7E">
              <w:rPr>
                <w:sz w:val="20"/>
                <w:szCs w:val="20"/>
              </w:rPr>
              <w:t>AB’er ZML</w:t>
            </w:r>
          </w:p>
          <w:p w14:paraId="1F064F15" w14:textId="77777777" w:rsidR="009C7BD9" w:rsidRPr="00C11E7E" w:rsidRDefault="009C7BD9" w:rsidP="009C7BD9">
            <w:pPr>
              <w:pStyle w:val="Opsommingteken2eniveauAves"/>
              <w:rPr>
                <w:sz w:val="20"/>
                <w:szCs w:val="20"/>
              </w:rPr>
            </w:pPr>
            <w:r w:rsidRPr="00C11E7E">
              <w:rPr>
                <w:sz w:val="20"/>
                <w:szCs w:val="20"/>
              </w:rPr>
              <w:t>AB’er motorische beperkingen</w:t>
            </w:r>
          </w:p>
          <w:p w14:paraId="50149EFC" w14:textId="77777777" w:rsidR="009C7BD9" w:rsidRPr="00C11E7E" w:rsidRDefault="009C7BD9" w:rsidP="009C7BD9">
            <w:pPr>
              <w:pStyle w:val="Opsommingteken2eniveauAves"/>
              <w:rPr>
                <w:sz w:val="20"/>
                <w:szCs w:val="20"/>
              </w:rPr>
            </w:pPr>
            <w:r w:rsidRPr="00C11E7E">
              <w:rPr>
                <w:sz w:val="20"/>
                <w:szCs w:val="20"/>
              </w:rPr>
              <w:t xml:space="preserve">Onderwijs aan zieke lln </w:t>
            </w:r>
          </w:p>
          <w:p w14:paraId="422418E4" w14:textId="77777777" w:rsidR="009C7BD9" w:rsidRDefault="009C7BD9" w:rsidP="009C7BD9">
            <w:pPr>
              <w:pStyle w:val="Opsommingteken2eniveauAves"/>
              <w:rPr>
                <w:sz w:val="20"/>
                <w:szCs w:val="20"/>
              </w:rPr>
            </w:pPr>
            <w:r w:rsidRPr="00C11E7E">
              <w:rPr>
                <w:sz w:val="20"/>
                <w:szCs w:val="20"/>
              </w:rPr>
              <w:t>Ondersteuning bij epilepsie</w:t>
            </w:r>
          </w:p>
          <w:p w14:paraId="7DDBB984" w14:textId="77777777" w:rsidR="009C7BD9" w:rsidRPr="00C11E7E" w:rsidRDefault="009C7BD9" w:rsidP="009C7BD9">
            <w:pPr>
              <w:pStyle w:val="Opsommingteken2eniveauAv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Jeugdhulp op School</w:t>
            </w:r>
          </w:p>
          <w:p w14:paraId="3C9B2169" w14:textId="77777777" w:rsidR="00AC17F1" w:rsidRDefault="009C7BD9" w:rsidP="009C7BD9">
            <w:pPr>
              <w:pStyle w:val="BasistekstAves"/>
              <w:rPr>
                <w:rFonts w:asciiTheme="minorHAnsi" w:hAnsiTheme="minorHAnsi"/>
                <w:sz w:val="20"/>
                <w:szCs w:val="20"/>
              </w:rPr>
            </w:pPr>
            <w:r w:rsidRPr="00C11E7E">
              <w:rPr>
                <w:rFonts w:asciiTheme="minorHAnsi" w:hAnsiTheme="minorHAnsi"/>
                <w:sz w:val="20"/>
                <w:szCs w:val="20"/>
              </w:rPr>
              <w:t>Daarnaast is, in overleg met de coördinator, andere ondersteuning in te roepen.</w:t>
            </w:r>
          </w:p>
          <w:p w14:paraId="7376AAEF" w14:textId="6FCB3F07" w:rsidR="00156B81" w:rsidRPr="00A06A26" w:rsidRDefault="00156B81" w:rsidP="008339BB">
            <w:pPr>
              <w:pStyle w:val="Opsommingteken1eniveauAves"/>
              <w:numPr>
                <w:ilvl w:val="0"/>
                <w:numId w:val="0"/>
              </w:numPr>
              <w:rPr>
                <w:rFonts w:asciiTheme="minorHAnsi" w:hAnsiTheme="minorHAnsi"/>
                <w:szCs w:val="20"/>
              </w:rPr>
            </w:pPr>
          </w:p>
        </w:tc>
      </w:tr>
      <w:tr w:rsidR="00F94894" w:rsidRPr="001622D4" w14:paraId="20FBC375" w14:textId="77777777" w:rsidTr="00AB1BC4">
        <w:tc>
          <w:tcPr>
            <w:tcW w:w="3969" w:type="dxa"/>
          </w:tcPr>
          <w:p w14:paraId="79353F7A" w14:textId="5A76C334" w:rsidR="00F94894" w:rsidRPr="00DB40EE" w:rsidRDefault="00F94894" w:rsidP="00DB40EE">
            <w:pPr>
              <w:rPr>
                <w:rFonts w:asciiTheme="minorHAnsi" w:hAnsiTheme="minorHAnsi"/>
                <w:i/>
                <w:iCs/>
                <w:color w:val="009FE3" w:themeColor="accent1"/>
                <w:sz w:val="20"/>
                <w:szCs w:val="20"/>
              </w:rPr>
            </w:pPr>
            <w:r w:rsidRPr="00DB40EE">
              <w:rPr>
                <w:i/>
                <w:iCs/>
                <w:color w:val="009FE3" w:themeColor="accent1"/>
              </w:rPr>
              <w:t>Evaluatie</w:t>
            </w:r>
          </w:p>
        </w:tc>
        <w:tc>
          <w:tcPr>
            <w:tcW w:w="10065" w:type="dxa"/>
            <w:gridSpan w:val="3"/>
          </w:tcPr>
          <w:p w14:paraId="15DB814A" w14:textId="77777777" w:rsidR="00F94894" w:rsidRPr="00896056" w:rsidRDefault="00F94894" w:rsidP="00AB1BC4">
            <w:pPr>
              <w:pStyle w:val="Opsommingteken1eniveauAves"/>
              <w:numPr>
                <w:ilvl w:val="0"/>
                <w:numId w:val="0"/>
              </w:numPr>
              <w:ind w:left="284"/>
              <w:rPr>
                <w:sz w:val="20"/>
                <w:szCs w:val="16"/>
              </w:rPr>
            </w:pPr>
          </w:p>
        </w:tc>
      </w:tr>
      <w:tr w:rsidR="00F94894" w:rsidRPr="001622D4" w14:paraId="15309A1F" w14:textId="77777777" w:rsidTr="00AB1BC4">
        <w:tc>
          <w:tcPr>
            <w:tcW w:w="3969" w:type="dxa"/>
          </w:tcPr>
          <w:p w14:paraId="3D39702E" w14:textId="192B980E" w:rsidR="00F94894" w:rsidRPr="00DB40EE" w:rsidRDefault="00F94894" w:rsidP="00DB40EE">
            <w:pPr>
              <w:rPr>
                <w:rFonts w:asciiTheme="minorHAnsi" w:hAnsiTheme="minorHAnsi"/>
                <w:i/>
                <w:iCs/>
                <w:color w:val="009FE3" w:themeColor="accent1"/>
                <w:sz w:val="20"/>
                <w:szCs w:val="20"/>
              </w:rPr>
            </w:pPr>
            <w:r w:rsidRPr="00DB40EE">
              <w:rPr>
                <w:i/>
                <w:iCs/>
                <w:color w:val="009FE3" w:themeColor="accent1"/>
              </w:rPr>
              <w:t>Aanvullende opmerkingen</w:t>
            </w:r>
          </w:p>
        </w:tc>
        <w:tc>
          <w:tcPr>
            <w:tcW w:w="10065" w:type="dxa"/>
            <w:gridSpan w:val="3"/>
          </w:tcPr>
          <w:p w14:paraId="6A929A26" w14:textId="77777777" w:rsidR="00F94894" w:rsidRPr="00896056" w:rsidRDefault="00F94894" w:rsidP="00AB1BC4">
            <w:pPr>
              <w:pStyle w:val="Opsommingteken1eniveauAves"/>
              <w:numPr>
                <w:ilvl w:val="0"/>
                <w:numId w:val="0"/>
              </w:numPr>
              <w:ind w:left="284"/>
              <w:rPr>
                <w:sz w:val="20"/>
                <w:szCs w:val="16"/>
              </w:rPr>
            </w:pPr>
          </w:p>
        </w:tc>
      </w:tr>
      <w:tr w:rsidR="00F94894" w:rsidRPr="001622D4" w14:paraId="22029E6C" w14:textId="77777777" w:rsidTr="00AB1BC4">
        <w:tc>
          <w:tcPr>
            <w:tcW w:w="3969" w:type="dxa"/>
          </w:tcPr>
          <w:p w14:paraId="2D52B191" w14:textId="77777777" w:rsidR="00F94894" w:rsidRPr="00DB40EE" w:rsidRDefault="00F94894" w:rsidP="00DB40EE">
            <w:pPr>
              <w:rPr>
                <w:i/>
                <w:iCs/>
                <w:color w:val="009FE3" w:themeColor="accent1"/>
              </w:rPr>
            </w:pPr>
          </w:p>
        </w:tc>
        <w:tc>
          <w:tcPr>
            <w:tcW w:w="5028" w:type="dxa"/>
          </w:tcPr>
          <w:p w14:paraId="5872C15F" w14:textId="77777777" w:rsidR="00F94894" w:rsidRPr="00166844" w:rsidRDefault="00F94894" w:rsidP="00F94894">
            <w:pPr>
              <w:pStyle w:val="Opsommingteken1eniveauAves"/>
              <w:numPr>
                <w:ilvl w:val="0"/>
                <w:numId w:val="0"/>
              </w:numPr>
              <w:ind w:left="284"/>
              <w:rPr>
                <w:sz w:val="20"/>
                <w:szCs w:val="16"/>
              </w:rPr>
            </w:pPr>
          </w:p>
        </w:tc>
        <w:tc>
          <w:tcPr>
            <w:tcW w:w="5037" w:type="dxa"/>
            <w:gridSpan w:val="2"/>
          </w:tcPr>
          <w:p w14:paraId="45712E1B" w14:textId="77777777" w:rsidR="00F94894" w:rsidRPr="00896056" w:rsidRDefault="00F94894" w:rsidP="00F94894">
            <w:pPr>
              <w:pStyle w:val="Opsommingteken1eniveauAves"/>
              <w:numPr>
                <w:ilvl w:val="0"/>
                <w:numId w:val="0"/>
              </w:numPr>
              <w:ind w:left="284" w:hanging="284"/>
              <w:rPr>
                <w:sz w:val="20"/>
                <w:szCs w:val="16"/>
              </w:rPr>
            </w:pPr>
          </w:p>
        </w:tc>
      </w:tr>
      <w:tr w:rsidR="00F94894" w:rsidRPr="001622D4" w14:paraId="34732A2E" w14:textId="77777777" w:rsidTr="00AB1BC4">
        <w:tc>
          <w:tcPr>
            <w:tcW w:w="14034" w:type="dxa"/>
            <w:gridSpan w:val="4"/>
            <w:shd w:val="clear" w:color="auto" w:fill="DFF2FD" w:themeFill="accent5"/>
          </w:tcPr>
          <w:p w14:paraId="0BC8E12D" w14:textId="002D3ECA" w:rsidR="00F94894" w:rsidRPr="00F94894" w:rsidRDefault="00F94894" w:rsidP="00F94894">
            <w:pPr>
              <w:pStyle w:val="BasistekstAves"/>
              <w:rPr>
                <w:color w:val="009FE3" w:themeColor="accent1"/>
                <w:sz w:val="20"/>
                <w:szCs w:val="16"/>
              </w:rPr>
            </w:pPr>
            <w:r w:rsidRPr="00F94894">
              <w:rPr>
                <w:color w:val="009FE3" w:themeColor="accent1"/>
              </w:rPr>
              <w:t xml:space="preserve">B. </w:t>
            </w:r>
            <w:r w:rsidRPr="00F94894">
              <w:rPr>
                <w:color w:val="009FE3" w:themeColor="accent1"/>
                <w:shd w:val="clear" w:color="auto" w:fill="DFF2FD" w:themeFill="accent5"/>
              </w:rPr>
              <w:t xml:space="preserve">Versterking basisondersteuning – </w:t>
            </w:r>
            <w:r w:rsidRPr="00EF550D">
              <w:rPr>
                <w:b/>
                <w:bCs/>
                <w:color w:val="009FE3" w:themeColor="accent1"/>
                <w:shd w:val="clear" w:color="auto" w:fill="DFF2FD" w:themeFill="accent5"/>
              </w:rPr>
              <w:t>Scholing</w:t>
            </w:r>
          </w:p>
        </w:tc>
      </w:tr>
      <w:tr w:rsidR="00F94894" w:rsidRPr="001622D4" w14:paraId="398A407C" w14:textId="77777777" w:rsidTr="00AB1BC4">
        <w:tc>
          <w:tcPr>
            <w:tcW w:w="3969" w:type="dxa"/>
          </w:tcPr>
          <w:p w14:paraId="3B204515" w14:textId="7B8A880E" w:rsidR="00F94894" w:rsidRPr="00DB40EE" w:rsidRDefault="005803DC" w:rsidP="00F94894">
            <w:pPr>
              <w:rPr>
                <w:i/>
                <w:iCs/>
                <w:color w:val="009FE3" w:themeColor="accent1"/>
              </w:rPr>
            </w:pPr>
            <w:r w:rsidRPr="000C050D">
              <w:rPr>
                <w:i/>
                <w:iCs/>
                <w:color w:val="009FE3" w:themeColor="accent1"/>
              </w:rPr>
              <w:t xml:space="preserve">Onderwerp + </w:t>
            </w:r>
            <w:r w:rsidRPr="00A93DAF">
              <w:rPr>
                <w:i/>
                <w:iCs/>
                <w:color w:val="009FE3" w:themeColor="accent1"/>
              </w:rPr>
              <w:t>uitgangspunten</w:t>
            </w:r>
          </w:p>
        </w:tc>
        <w:tc>
          <w:tcPr>
            <w:tcW w:w="5028" w:type="dxa"/>
          </w:tcPr>
          <w:p w14:paraId="60070E25" w14:textId="6F0DE7CA" w:rsidR="00F94894" w:rsidRPr="00166844" w:rsidRDefault="00F94894" w:rsidP="00F94894">
            <w:pPr>
              <w:pStyle w:val="Opsommingteken1eniveauAves"/>
              <w:numPr>
                <w:ilvl w:val="0"/>
                <w:numId w:val="0"/>
              </w:numPr>
              <w:ind w:left="284"/>
              <w:rPr>
                <w:sz w:val="20"/>
                <w:szCs w:val="16"/>
              </w:rPr>
            </w:pPr>
            <w:r w:rsidRPr="000C050D">
              <w:rPr>
                <w:i/>
                <w:iCs/>
                <w:color w:val="009FE3" w:themeColor="accent1"/>
              </w:rPr>
              <w:t>Doelen</w:t>
            </w:r>
          </w:p>
        </w:tc>
        <w:tc>
          <w:tcPr>
            <w:tcW w:w="5037" w:type="dxa"/>
            <w:gridSpan w:val="2"/>
          </w:tcPr>
          <w:p w14:paraId="09B68147" w14:textId="03822799" w:rsidR="00F94894" w:rsidRPr="00896056" w:rsidRDefault="00F94894" w:rsidP="00F94894">
            <w:pPr>
              <w:pStyle w:val="Opsommingteken1eniveauAves"/>
              <w:numPr>
                <w:ilvl w:val="0"/>
                <w:numId w:val="0"/>
              </w:numPr>
              <w:ind w:left="284"/>
              <w:rPr>
                <w:sz w:val="20"/>
                <w:szCs w:val="16"/>
              </w:rPr>
            </w:pPr>
            <w:r w:rsidRPr="000C050D">
              <w:rPr>
                <w:i/>
                <w:iCs/>
                <w:color w:val="009FE3" w:themeColor="accent1"/>
              </w:rPr>
              <w:t>Activiteiten en planning</w:t>
            </w:r>
          </w:p>
        </w:tc>
      </w:tr>
      <w:tr w:rsidR="00F34C2D" w:rsidRPr="001622D4" w14:paraId="32E2DC88" w14:textId="77777777" w:rsidTr="00AB1BC4">
        <w:tc>
          <w:tcPr>
            <w:tcW w:w="3969" w:type="dxa"/>
          </w:tcPr>
          <w:p w14:paraId="588C2F83" w14:textId="45ECC518" w:rsidR="00F34C2D" w:rsidRPr="00593FAE" w:rsidRDefault="00F34C2D" w:rsidP="00F34C2D">
            <w:pPr>
              <w:rPr>
                <w:rFonts w:ascii="Trebuchet MS" w:hAnsi="Trebuchet MS"/>
                <w:iCs/>
                <w:color w:val="009FE3" w:themeColor="accent1"/>
                <w:sz w:val="20"/>
                <w:szCs w:val="20"/>
              </w:rPr>
            </w:pPr>
            <w:r w:rsidRPr="00593FAE">
              <w:rPr>
                <w:rFonts w:ascii="Trebuchet MS" w:hAnsi="Trebuchet MS"/>
                <w:b/>
                <w:bCs/>
                <w:iCs/>
                <w:color w:val="009FE3" w:themeColor="accent1"/>
                <w:sz w:val="20"/>
                <w:szCs w:val="20"/>
              </w:rPr>
              <w:t>Professionele identiteit van medewerkers</w:t>
            </w:r>
          </w:p>
          <w:p w14:paraId="595A1887" w14:textId="77777777" w:rsidR="00F34C2D" w:rsidRDefault="00F34C2D" w:rsidP="00F34C2D">
            <w:pPr>
              <w:rPr>
                <w:sz w:val="20"/>
                <w:szCs w:val="20"/>
              </w:rPr>
            </w:pPr>
            <w:r w:rsidRPr="00E96AD9">
              <w:rPr>
                <w:sz w:val="20"/>
                <w:szCs w:val="20"/>
              </w:rPr>
              <w:t xml:space="preserve">Elke school kiest jaarlijks een teamscholing. </w:t>
            </w:r>
            <w:r>
              <w:rPr>
                <w:sz w:val="20"/>
                <w:szCs w:val="20"/>
              </w:rPr>
              <w:t>Daar</w:t>
            </w:r>
            <w:r w:rsidRPr="00E96AD9">
              <w:rPr>
                <w:sz w:val="20"/>
                <w:szCs w:val="20"/>
              </w:rPr>
              <w:t>naast kunnen individuele teamleden kiezen voor een eigen scholing.</w:t>
            </w:r>
          </w:p>
          <w:p w14:paraId="706BDAE4" w14:textId="3D95A782" w:rsidR="0095571E" w:rsidRDefault="0095571E" w:rsidP="00955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is elk jaar aanbod gericht op passend onderwijs en verschillende doelgroepen leerlingen.</w:t>
            </w:r>
          </w:p>
          <w:p w14:paraId="74B95396" w14:textId="77777777" w:rsidR="0095571E" w:rsidRDefault="0095571E" w:rsidP="0095571E">
            <w:pPr>
              <w:pStyle w:val="BasistekstAves"/>
            </w:pPr>
          </w:p>
          <w:p w14:paraId="10B9DF2E" w14:textId="17E584F8" w:rsidR="0095571E" w:rsidRPr="0095571E" w:rsidRDefault="0095571E" w:rsidP="0095571E">
            <w:pPr>
              <w:pStyle w:val="BasistekstAves"/>
            </w:pPr>
            <w:r w:rsidRPr="00F14503">
              <w:rPr>
                <w:sz w:val="20"/>
                <w:szCs w:val="16"/>
              </w:rPr>
              <w:t>Elke school</w:t>
            </w:r>
            <w:r>
              <w:rPr>
                <w:sz w:val="20"/>
                <w:szCs w:val="16"/>
              </w:rPr>
              <w:t xml:space="preserve"> zorgt voor een verdeling van expertise in het team met betrekking tot passend onderwijs</w:t>
            </w:r>
            <w:r w:rsidR="0002615B">
              <w:rPr>
                <w:sz w:val="20"/>
                <w:szCs w:val="16"/>
              </w:rPr>
              <w:t>. Deze verdeling en de aandachtspunten uit de zelfevaluatie</w:t>
            </w:r>
            <w:r w:rsidR="00506B33">
              <w:rPr>
                <w:sz w:val="20"/>
                <w:szCs w:val="16"/>
              </w:rPr>
              <w:t xml:space="preserve"> zijn hiervoor een uitgangspunt.</w:t>
            </w:r>
          </w:p>
        </w:tc>
        <w:tc>
          <w:tcPr>
            <w:tcW w:w="5028" w:type="dxa"/>
          </w:tcPr>
          <w:p w14:paraId="11520059" w14:textId="2FD67DC9" w:rsidR="00D753B4" w:rsidRDefault="00800EF2" w:rsidP="00D753B4">
            <w:pPr>
              <w:pStyle w:val="BasistekstAves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brede basisondersteuning is </w:t>
            </w:r>
            <w:r w:rsidR="004A631D">
              <w:rPr>
                <w:sz w:val="20"/>
                <w:szCs w:val="20"/>
              </w:rPr>
              <w:t>bekend bij alle medewerkers.</w:t>
            </w:r>
            <w:r w:rsidR="00D316EF">
              <w:rPr>
                <w:sz w:val="20"/>
                <w:szCs w:val="20"/>
              </w:rPr>
              <w:t xml:space="preserve"> </w:t>
            </w:r>
          </w:p>
          <w:p w14:paraId="32EC826C" w14:textId="7300E346" w:rsidR="00F34C2D" w:rsidRPr="00E96AD9" w:rsidRDefault="00D316EF" w:rsidP="00D753B4">
            <w:pPr>
              <w:pStyle w:val="BasistekstAves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keuze voor individuele teamscholing </w:t>
            </w:r>
            <w:r w:rsidR="00D753B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wordt mede op grond </w:t>
            </w:r>
            <w:r w:rsidR="003379F1">
              <w:rPr>
                <w:sz w:val="20"/>
                <w:szCs w:val="20"/>
              </w:rPr>
              <w:t>van de spreiding van expertise in het team gemaakt</w:t>
            </w:r>
            <w:r w:rsidR="006760B3">
              <w:rPr>
                <w:sz w:val="20"/>
                <w:szCs w:val="20"/>
              </w:rPr>
              <w:t xml:space="preserve"> en de uitkomst van de zelfevaluatie</w:t>
            </w:r>
            <w:r w:rsidR="003379F1">
              <w:rPr>
                <w:sz w:val="20"/>
                <w:szCs w:val="20"/>
              </w:rPr>
              <w:t>.</w:t>
            </w:r>
          </w:p>
          <w:p w14:paraId="45B39EA2" w14:textId="77777777" w:rsidR="00F34C2D" w:rsidRPr="00166844" w:rsidRDefault="00F34C2D" w:rsidP="00F34C2D">
            <w:pPr>
              <w:pStyle w:val="Opsommingteken1eniveauAves"/>
              <w:numPr>
                <w:ilvl w:val="0"/>
                <w:numId w:val="0"/>
              </w:numPr>
              <w:ind w:left="284"/>
              <w:rPr>
                <w:sz w:val="20"/>
                <w:szCs w:val="16"/>
              </w:rPr>
            </w:pPr>
          </w:p>
        </w:tc>
        <w:tc>
          <w:tcPr>
            <w:tcW w:w="5037" w:type="dxa"/>
            <w:gridSpan w:val="2"/>
          </w:tcPr>
          <w:p w14:paraId="365443AC" w14:textId="11B20B5D" w:rsidR="00F34C2D" w:rsidRPr="0065178A" w:rsidRDefault="00F34C2D" w:rsidP="00F34C2D">
            <w:pPr>
              <w:rPr>
                <w:sz w:val="20"/>
                <w:szCs w:val="20"/>
              </w:rPr>
            </w:pPr>
            <w:r w:rsidRPr="1936ADC0">
              <w:rPr>
                <w:rFonts w:ascii="Trebuchet MS" w:hAnsi="Trebuchet MS"/>
                <w:sz w:val="20"/>
                <w:szCs w:val="20"/>
              </w:rPr>
              <w:t>In de Aves Academie wordt ruime hoeveelheid keuze aan scholing aangeboden voor wat betreft individuele vaardigheden en ontwikkeling van de professionele identiteit.</w:t>
            </w:r>
            <w:r>
              <w:br/>
            </w:r>
            <w:r w:rsidRPr="1936ADC0">
              <w:rPr>
                <w:sz w:val="20"/>
                <w:szCs w:val="20"/>
              </w:rPr>
              <w:t>Hierin zijn o.a. opgenomen:</w:t>
            </w:r>
          </w:p>
          <w:p w14:paraId="59B5008A" w14:textId="4967664B" w:rsidR="00F34C2D" w:rsidRPr="0065178A" w:rsidRDefault="00F34C2D" w:rsidP="00F34C2D">
            <w:pPr>
              <w:pStyle w:val="Opsommingteken2eniveauAves"/>
              <w:rPr>
                <w:sz w:val="20"/>
                <w:szCs w:val="20"/>
              </w:rPr>
            </w:pPr>
            <w:r w:rsidRPr="1936ADC0">
              <w:rPr>
                <w:sz w:val="20"/>
                <w:szCs w:val="20"/>
              </w:rPr>
              <w:t xml:space="preserve">Bijzondere leerlingen in je groep </w:t>
            </w:r>
          </w:p>
          <w:p w14:paraId="0FE28CEC" w14:textId="1AE4707F" w:rsidR="00F34C2D" w:rsidRPr="0065178A" w:rsidRDefault="00F34C2D" w:rsidP="00F34C2D">
            <w:pPr>
              <w:pStyle w:val="Opsommingteken2eniveauAves"/>
              <w:rPr>
                <w:sz w:val="20"/>
                <w:szCs w:val="20"/>
              </w:rPr>
            </w:pPr>
            <w:r w:rsidRPr="1936ADC0">
              <w:rPr>
                <w:sz w:val="20"/>
                <w:szCs w:val="20"/>
              </w:rPr>
              <w:t xml:space="preserve">Moeilijk verstaanbaar gedrag </w:t>
            </w:r>
          </w:p>
          <w:p w14:paraId="37BC18D9" w14:textId="37379670" w:rsidR="00F34C2D" w:rsidRPr="00941C28" w:rsidRDefault="00F34C2D" w:rsidP="0094401C">
            <w:pPr>
              <w:pStyle w:val="Opsommingteken2eniveauAves"/>
              <w:rPr>
                <w:sz w:val="20"/>
                <w:szCs w:val="20"/>
              </w:rPr>
            </w:pPr>
            <w:r w:rsidRPr="00941C28">
              <w:rPr>
                <w:sz w:val="20"/>
                <w:szCs w:val="20"/>
              </w:rPr>
              <w:t>Kindgesprekken</w:t>
            </w:r>
            <w:r w:rsidR="00941C28" w:rsidRPr="00941C28">
              <w:rPr>
                <w:sz w:val="20"/>
                <w:szCs w:val="20"/>
              </w:rPr>
              <w:t>/</w:t>
            </w:r>
            <w:r w:rsidRPr="00941C28">
              <w:rPr>
                <w:sz w:val="20"/>
                <w:szCs w:val="20"/>
              </w:rPr>
              <w:t>Teken je gesprek</w:t>
            </w:r>
          </w:p>
          <w:p w14:paraId="461211CD" w14:textId="27BE5EF4" w:rsidR="00F34C2D" w:rsidRPr="0065178A" w:rsidRDefault="00F34C2D" w:rsidP="00F34C2D">
            <w:pPr>
              <w:pStyle w:val="Opsommingteken2eniveauAves"/>
              <w:rPr>
                <w:sz w:val="20"/>
                <w:szCs w:val="20"/>
              </w:rPr>
            </w:pPr>
            <w:r w:rsidRPr="1936ADC0">
              <w:rPr>
                <w:sz w:val="20"/>
                <w:szCs w:val="20"/>
              </w:rPr>
              <w:t>Aanbod aan nieuwkomers</w:t>
            </w:r>
            <w:r w:rsidR="00941C28">
              <w:rPr>
                <w:sz w:val="20"/>
                <w:szCs w:val="20"/>
              </w:rPr>
              <w:t>/</w:t>
            </w:r>
            <w:r w:rsidRPr="1936ADC0">
              <w:rPr>
                <w:sz w:val="20"/>
                <w:szCs w:val="20"/>
              </w:rPr>
              <w:t xml:space="preserve">NT2 </w:t>
            </w:r>
          </w:p>
          <w:p w14:paraId="3E41BE90" w14:textId="2EB329A6" w:rsidR="00F34C2D" w:rsidRPr="0065178A" w:rsidRDefault="00941C28" w:rsidP="00F34C2D">
            <w:pPr>
              <w:pStyle w:val="Opsommingteken2eniveauAv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839B0" w:rsidRPr="1936ADC0">
              <w:rPr>
                <w:sz w:val="20"/>
                <w:szCs w:val="20"/>
              </w:rPr>
              <w:t>Basis</w:t>
            </w:r>
            <w:r>
              <w:rPr>
                <w:sz w:val="20"/>
                <w:szCs w:val="20"/>
              </w:rPr>
              <w:t>)</w:t>
            </w:r>
            <w:r w:rsidR="00A839B0" w:rsidRPr="1936ADC0">
              <w:rPr>
                <w:sz w:val="20"/>
                <w:szCs w:val="20"/>
              </w:rPr>
              <w:t>cursus</w:t>
            </w:r>
            <w:r w:rsidR="00F34C2D" w:rsidRPr="1936ADC0">
              <w:rPr>
                <w:sz w:val="20"/>
                <w:szCs w:val="20"/>
              </w:rPr>
              <w:t xml:space="preserve"> hoogbegaafdheid</w:t>
            </w:r>
          </w:p>
          <w:p w14:paraId="38E15636" w14:textId="20BDDC1A" w:rsidR="00F34C2D" w:rsidRDefault="00A839B0" w:rsidP="00F34C2D">
            <w:pPr>
              <w:pStyle w:val="Opsommingteken2eniveauAves"/>
              <w:rPr>
                <w:sz w:val="20"/>
                <w:szCs w:val="20"/>
              </w:rPr>
            </w:pPr>
            <w:r w:rsidRPr="1936ADC0">
              <w:rPr>
                <w:sz w:val="20"/>
                <w:szCs w:val="20"/>
              </w:rPr>
              <w:t>Formatief evalueren</w:t>
            </w:r>
            <w:r w:rsidR="00F34C2D" w:rsidRPr="1936ADC0">
              <w:rPr>
                <w:sz w:val="20"/>
                <w:szCs w:val="20"/>
              </w:rPr>
              <w:t xml:space="preserve"> </w:t>
            </w:r>
          </w:p>
          <w:p w14:paraId="37B52531" w14:textId="26E4FAC2" w:rsidR="00F34C2D" w:rsidRDefault="00F34C2D" w:rsidP="00F34C2D">
            <w:pPr>
              <w:pStyle w:val="Opsommingteken2eniveauAves"/>
              <w:rPr>
                <w:sz w:val="20"/>
                <w:szCs w:val="20"/>
              </w:rPr>
            </w:pPr>
            <w:r w:rsidRPr="1936ADC0">
              <w:rPr>
                <w:sz w:val="20"/>
                <w:szCs w:val="20"/>
              </w:rPr>
              <w:t xml:space="preserve">DCD </w:t>
            </w:r>
          </w:p>
          <w:p w14:paraId="4F62A51B" w14:textId="3F7B7CF8" w:rsidR="00F34C2D" w:rsidRDefault="00F34C2D" w:rsidP="00F34C2D">
            <w:pPr>
              <w:pStyle w:val="Opsommingteken2eniveauAves"/>
              <w:rPr>
                <w:sz w:val="20"/>
                <w:szCs w:val="20"/>
              </w:rPr>
            </w:pPr>
            <w:r w:rsidRPr="1936ADC0">
              <w:rPr>
                <w:sz w:val="20"/>
                <w:szCs w:val="20"/>
              </w:rPr>
              <w:t xml:space="preserve">Scholing omtrent het werken met leerlijnen, specifiek voor Rekenen, Taal, Spelling en Begrijpend lezen </w:t>
            </w:r>
          </w:p>
          <w:p w14:paraId="16D98C2A" w14:textId="4D264E5B" w:rsidR="00F34C2D" w:rsidRPr="00A839B0" w:rsidRDefault="00F34C2D" w:rsidP="00941C28">
            <w:pPr>
              <w:pStyle w:val="Opsommingteken2eniveauAves"/>
              <w:numPr>
                <w:ilvl w:val="0"/>
                <w:numId w:val="0"/>
              </w:numPr>
              <w:ind w:left="568" w:hanging="284"/>
              <w:rPr>
                <w:sz w:val="20"/>
                <w:szCs w:val="20"/>
              </w:rPr>
            </w:pPr>
          </w:p>
        </w:tc>
      </w:tr>
      <w:tr w:rsidR="00EF550D" w:rsidRPr="001622D4" w14:paraId="7FAAF5F2" w14:textId="77777777" w:rsidTr="00AB1BC4">
        <w:tc>
          <w:tcPr>
            <w:tcW w:w="3969" w:type="dxa"/>
          </w:tcPr>
          <w:p w14:paraId="0B367132" w14:textId="31D7FED8" w:rsidR="00EF550D" w:rsidRDefault="00EF550D" w:rsidP="00EF550D">
            <w:pPr>
              <w:pStyle w:val="Opsommingteken2eniveauAves"/>
              <w:numPr>
                <w:ilvl w:val="0"/>
                <w:numId w:val="0"/>
              </w:numPr>
              <w:ind w:hanging="37"/>
              <w:rPr>
                <w:sz w:val="20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9FE3" w:themeColor="accent1"/>
                <w:sz w:val="20"/>
                <w:szCs w:val="20"/>
              </w:rPr>
              <w:t>Beeldcoaching</w:t>
            </w:r>
            <w:r>
              <w:rPr>
                <w:rFonts w:asciiTheme="minorHAnsi" w:hAnsiTheme="minorHAnsi"/>
                <w:b/>
                <w:bCs/>
                <w:color w:val="009FE3" w:themeColor="accent1"/>
                <w:sz w:val="20"/>
                <w:szCs w:val="20"/>
              </w:rPr>
              <w:br/>
            </w:r>
            <w:r w:rsidRPr="00676ED3">
              <w:rPr>
                <w:sz w:val="20"/>
                <w:szCs w:val="16"/>
              </w:rPr>
              <w:t>Elke intern begeleider heeft de opleiding beeldcoach gevolgd</w:t>
            </w:r>
            <w:r>
              <w:rPr>
                <w:sz w:val="20"/>
                <w:szCs w:val="16"/>
              </w:rPr>
              <w:t>.</w:t>
            </w:r>
          </w:p>
          <w:p w14:paraId="465864AF" w14:textId="77777777" w:rsidR="00593FAE" w:rsidRDefault="00593FAE" w:rsidP="00EF550D">
            <w:pPr>
              <w:pStyle w:val="Opsommingteken2eniveauAves"/>
              <w:numPr>
                <w:ilvl w:val="0"/>
                <w:numId w:val="0"/>
              </w:numPr>
              <w:ind w:hanging="37"/>
              <w:rPr>
                <w:sz w:val="20"/>
                <w:szCs w:val="16"/>
              </w:rPr>
            </w:pPr>
          </w:p>
          <w:p w14:paraId="42A13294" w14:textId="77777777" w:rsidR="00EF550D" w:rsidRPr="00676ED3" w:rsidRDefault="00EF550D" w:rsidP="00EF550D">
            <w:pPr>
              <w:pStyle w:val="Opsommingteken2eniveauAves"/>
              <w:numPr>
                <w:ilvl w:val="0"/>
                <w:numId w:val="0"/>
              </w:numPr>
              <w:ind w:hanging="37"/>
            </w:pPr>
            <w:r>
              <w:rPr>
                <w:sz w:val="20"/>
                <w:szCs w:val="16"/>
              </w:rPr>
              <w:t>Elke nieuwe intern begeleider volgt deze opleiding binnen drie jaar.</w:t>
            </w:r>
          </w:p>
          <w:p w14:paraId="31DABDD4" w14:textId="77777777" w:rsidR="00EF550D" w:rsidRPr="00E96AD9" w:rsidRDefault="00EF550D" w:rsidP="00EF550D">
            <w:pPr>
              <w:rPr>
                <w:rFonts w:ascii="Trebuchet MS" w:hAnsi="Trebuchet MS"/>
                <w:iCs/>
                <w:sz w:val="20"/>
                <w:szCs w:val="20"/>
              </w:rPr>
            </w:pPr>
          </w:p>
        </w:tc>
        <w:tc>
          <w:tcPr>
            <w:tcW w:w="5028" w:type="dxa"/>
          </w:tcPr>
          <w:p w14:paraId="2A1F8624" w14:textId="77777777" w:rsidR="00593FAE" w:rsidRPr="00593FAE" w:rsidRDefault="00EF550D" w:rsidP="00941C28">
            <w:pPr>
              <w:pStyle w:val="Opsommingteken1eniveauAves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FF4338">
              <w:rPr>
                <w:sz w:val="20"/>
                <w:szCs w:val="16"/>
              </w:rPr>
              <w:t xml:space="preserve">Op elke school wordt beeldcoaching </w:t>
            </w:r>
            <w:r>
              <w:rPr>
                <w:sz w:val="20"/>
                <w:szCs w:val="16"/>
              </w:rPr>
              <w:t xml:space="preserve">door de intern begeleider </w:t>
            </w:r>
            <w:r w:rsidRPr="00FF4338">
              <w:rPr>
                <w:sz w:val="20"/>
                <w:szCs w:val="16"/>
              </w:rPr>
              <w:t>actief ingezet in de coaching van leerkrachten.</w:t>
            </w:r>
          </w:p>
          <w:p w14:paraId="2FB14875" w14:textId="6735CAA3" w:rsidR="00F557B8" w:rsidRDefault="00F557B8" w:rsidP="00941C28">
            <w:pPr>
              <w:pStyle w:val="Opsommingteken1eniveauAves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F557B8">
              <w:rPr>
                <w:sz w:val="20"/>
                <w:szCs w:val="20"/>
              </w:rPr>
              <w:t xml:space="preserve">Elke leerkracht wordt </w:t>
            </w:r>
            <w:r w:rsidR="00632479">
              <w:rPr>
                <w:sz w:val="20"/>
                <w:szCs w:val="20"/>
              </w:rPr>
              <w:t>eens in de vier jaar</w:t>
            </w:r>
            <w:r w:rsidR="00632479" w:rsidRPr="00F557B8">
              <w:rPr>
                <w:sz w:val="20"/>
                <w:szCs w:val="20"/>
              </w:rPr>
              <w:t xml:space="preserve"> </w:t>
            </w:r>
            <w:r w:rsidRPr="00F557B8">
              <w:rPr>
                <w:sz w:val="20"/>
                <w:szCs w:val="20"/>
              </w:rPr>
              <w:t xml:space="preserve">tijdens een langer traject </w:t>
            </w:r>
            <w:r w:rsidR="00B12BFD">
              <w:rPr>
                <w:sz w:val="20"/>
                <w:szCs w:val="20"/>
              </w:rPr>
              <w:t xml:space="preserve">via beeldcoaching </w:t>
            </w:r>
            <w:r w:rsidRPr="00F557B8">
              <w:rPr>
                <w:sz w:val="20"/>
                <w:szCs w:val="20"/>
              </w:rPr>
              <w:t xml:space="preserve">gecoacht, op eigen verzoek </w:t>
            </w:r>
            <w:r>
              <w:rPr>
                <w:sz w:val="20"/>
                <w:szCs w:val="20"/>
              </w:rPr>
              <w:t>of op advies van</w:t>
            </w:r>
            <w:r w:rsidRPr="00F557B8">
              <w:rPr>
                <w:sz w:val="20"/>
                <w:szCs w:val="20"/>
              </w:rPr>
              <w:t xml:space="preserve"> de directeur</w:t>
            </w:r>
            <w:r>
              <w:rPr>
                <w:sz w:val="20"/>
                <w:szCs w:val="20"/>
              </w:rPr>
              <w:t>.</w:t>
            </w:r>
            <w:r w:rsidR="006324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37" w:type="dxa"/>
            <w:gridSpan w:val="2"/>
          </w:tcPr>
          <w:p w14:paraId="50260E02" w14:textId="77777777" w:rsidR="00593FAE" w:rsidRPr="00593FAE" w:rsidRDefault="00EF550D" w:rsidP="00593FAE">
            <w:pPr>
              <w:pStyle w:val="Opsommingteken2eniveauAves"/>
              <w:rPr>
                <w:rFonts w:ascii="Trebuchet MS" w:hAnsi="Trebuchet MS"/>
                <w:iCs/>
                <w:sz w:val="20"/>
                <w:szCs w:val="20"/>
              </w:rPr>
            </w:pPr>
            <w:r w:rsidRPr="00676ED3">
              <w:rPr>
                <w:sz w:val="20"/>
                <w:szCs w:val="14"/>
              </w:rPr>
              <w:t xml:space="preserve">Op een grotere school kan </w:t>
            </w:r>
            <w:r>
              <w:rPr>
                <w:sz w:val="20"/>
                <w:szCs w:val="14"/>
              </w:rPr>
              <w:t xml:space="preserve">naast de intern begeleider ook </w:t>
            </w:r>
            <w:r w:rsidRPr="00676ED3">
              <w:rPr>
                <w:sz w:val="20"/>
                <w:szCs w:val="14"/>
              </w:rPr>
              <w:t xml:space="preserve">leerkracht </w:t>
            </w:r>
            <w:r>
              <w:rPr>
                <w:sz w:val="20"/>
                <w:szCs w:val="14"/>
              </w:rPr>
              <w:t>worden geschoold als beeldcoach.</w:t>
            </w:r>
          </w:p>
          <w:p w14:paraId="3F356D32" w14:textId="76C23E82" w:rsidR="00EF550D" w:rsidRPr="0065178A" w:rsidRDefault="00EF550D" w:rsidP="00593FAE">
            <w:pPr>
              <w:pStyle w:val="Opsommingteken2eniveauAves"/>
              <w:rPr>
                <w:rFonts w:ascii="Trebuchet MS" w:hAnsi="Trebuchet MS"/>
                <w:iCs/>
                <w:sz w:val="20"/>
                <w:szCs w:val="20"/>
              </w:rPr>
            </w:pPr>
            <w:r w:rsidRPr="00166844">
              <w:rPr>
                <w:sz w:val="20"/>
                <w:szCs w:val="12"/>
              </w:rPr>
              <w:t xml:space="preserve">De opleiding wordt in company aangeboden </w:t>
            </w:r>
            <w:r w:rsidR="00593FAE">
              <w:rPr>
                <w:sz w:val="20"/>
                <w:szCs w:val="12"/>
              </w:rPr>
              <w:t>via de Aves academie.</w:t>
            </w:r>
          </w:p>
        </w:tc>
      </w:tr>
      <w:tr w:rsidR="00EF550D" w:rsidRPr="001622D4" w14:paraId="0C3ED5AD" w14:textId="77777777" w:rsidTr="00AB1BC4">
        <w:tc>
          <w:tcPr>
            <w:tcW w:w="3969" w:type="dxa"/>
          </w:tcPr>
          <w:p w14:paraId="5AFBFA92" w14:textId="7677DD86" w:rsidR="00EF550D" w:rsidRPr="00DB40EE" w:rsidRDefault="00EF550D" w:rsidP="00EF550D">
            <w:pPr>
              <w:rPr>
                <w:i/>
                <w:iCs/>
                <w:color w:val="009FE3" w:themeColor="accent1"/>
              </w:rPr>
            </w:pPr>
            <w:r w:rsidRPr="00DB40EE">
              <w:rPr>
                <w:i/>
                <w:iCs/>
                <w:color w:val="009FE3" w:themeColor="accent1"/>
              </w:rPr>
              <w:t>Evaluatie</w:t>
            </w:r>
          </w:p>
        </w:tc>
        <w:tc>
          <w:tcPr>
            <w:tcW w:w="5028" w:type="dxa"/>
          </w:tcPr>
          <w:p w14:paraId="0FC8895C" w14:textId="77777777" w:rsidR="00EF550D" w:rsidRPr="00166844" w:rsidRDefault="00EF550D" w:rsidP="00EF550D">
            <w:pPr>
              <w:pStyle w:val="Opsommingteken1eniveauAves"/>
              <w:numPr>
                <w:ilvl w:val="0"/>
                <w:numId w:val="0"/>
              </w:numPr>
              <w:ind w:left="284"/>
              <w:rPr>
                <w:sz w:val="20"/>
                <w:szCs w:val="16"/>
              </w:rPr>
            </w:pPr>
          </w:p>
        </w:tc>
        <w:tc>
          <w:tcPr>
            <w:tcW w:w="5037" w:type="dxa"/>
            <w:gridSpan w:val="2"/>
          </w:tcPr>
          <w:p w14:paraId="1B4A4B7E" w14:textId="77777777" w:rsidR="00EF550D" w:rsidRPr="00896056" w:rsidRDefault="00EF550D" w:rsidP="00EF550D">
            <w:pPr>
              <w:pStyle w:val="Opsommingteken1eniveauAves"/>
              <w:numPr>
                <w:ilvl w:val="0"/>
                <w:numId w:val="0"/>
              </w:numPr>
              <w:ind w:left="284"/>
              <w:rPr>
                <w:sz w:val="20"/>
                <w:szCs w:val="16"/>
              </w:rPr>
            </w:pPr>
          </w:p>
        </w:tc>
      </w:tr>
      <w:tr w:rsidR="00EF550D" w:rsidRPr="001622D4" w14:paraId="30C12C32" w14:textId="77777777" w:rsidTr="00AB1BC4">
        <w:tc>
          <w:tcPr>
            <w:tcW w:w="3969" w:type="dxa"/>
          </w:tcPr>
          <w:p w14:paraId="0CF552F6" w14:textId="6F7A5C3B" w:rsidR="00EF550D" w:rsidRPr="00DB40EE" w:rsidRDefault="00EF550D" w:rsidP="00EF550D">
            <w:pPr>
              <w:rPr>
                <w:i/>
                <w:iCs/>
                <w:color w:val="009FE3" w:themeColor="accent1"/>
              </w:rPr>
            </w:pPr>
            <w:r w:rsidRPr="00DB40EE">
              <w:rPr>
                <w:i/>
                <w:iCs/>
                <w:color w:val="009FE3" w:themeColor="accent1"/>
              </w:rPr>
              <w:t>Aanvullende opmerkingen</w:t>
            </w:r>
          </w:p>
        </w:tc>
        <w:tc>
          <w:tcPr>
            <w:tcW w:w="5028" w:type="dxa"/>
          </w:tcPr>
          <w:p w14:paraId="3A7C6B7A" w14:textId="77777777" w:rsidR="00EF550D" w:rsidRPr="00166844" w:rsidRDefault="00EF550D" w:rsidP="00EF550D">
            <w:pPr>
              <w:pStyle w:val="Opsommingteken1eniveauAves"/>
              <w:numPr>
                <w:ilvl w:val="0"/>
                <w:numId w:val="0"/>
              </w:numPr>
              <w:ind w:left="284"/>
              <w:rPr>
                <w:sz w:val="20"/>
                <w:szCs w:val="16"/>
              </w:rPr>
            </w:pPr>
          </w:p>
        </w:tc>
        <w:tc>
          <w:tcPr>
            <w:tcW w:w="5037" w:type="dxa"/>
            <w:gridSpan w:val="2"/>
          </w:tcPr>
          <w:p w14:paraId="5234056E" w14:textId="77777777" w:rsidR="00EF550D" w:rsidRPr="00896056" w:rsidRDefault="00EF550D" w:rsidP="00EF550D">
            <w:pPr>
              <w:pStyle w:val="Opsommingteken1eniveauAves"/>
              <w:numPr>
                <w:ilvl w:val="0"/>
                <w:numId w:val="0"/>
              </w:numPr>
              <w:ind w:left="284"/>
              <w:rPr>
                <w:sz w:val="20"/>
                <w:szCs w:val="16"/>
              </w:rPr>
            </w:pPr>
          </w:p>
        </w:tc>
      </w:tr>
    </w:tbl>
    <w:p w14:paraId="55EEDB3F" w14:textId="77777777" w:rsidR="00A20941" w:rsidRDefault="00A20941">
      <w:r>
        <w:br w:type="page"/>
      </w:r>
    </w:p>
    <w:tbl>
      <w:tblPr>
        <w:tblStyle w:val="TabelstijlAves"/>
        <w:tblpPr w:leftFromText="141" w:rightFromText="141" w:vertAnchor="page" w:horzAnchor="margin" w:tblpY="3226"/>
        <w:tblW w:w="14034" w:type="dxa"/>
        <w:tblLook w:val="04A0" w:firstRow="1" w:lastRow="0" w:firstColumn="1" w:lastColumn="0" w:noHBand="0" w:noVBand="1"/>
      </w:tblPr>
      <w:tblGrid>
        <w:gridCol w:w="3969"/>
        <w:gridCol w:w="5032"/>
        <w:gridCol w:w="5033"/>
      </w:tblGrid>
      <w:tr w:rsidR="00EF550D" w:rsidRPr="00F94894" w14:paraId="76901F07" w14:textId="77777777" w:rsidTr="1936A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34" w:type="dxa"/>
            <w:gridSpan w:val="3"/>
            <w:shd w:val="clear" w:color="auto" w:fill="DFF2FD" w:themeFill="accent5"/>
          </w:tcPr>
          <w:p w14:paraId="448D29F9" w14:textId="61535B9F" w:rsidR="00EF550D" w:rsidRPr="00F94894" w:rsidRDefault="00EF550D" w:rsidP="00EF550D">
            <w:pPr>
              <w:pStyle w:val="BasistekstAves"/>
              <w:rPr>
                <w:color w:val="009FE3" w:themeColor="accent1"/>
                <w:sz w:val="20"/>
                <w:szCs w:val="16"/>
              </w:rPr>
            </w:pPr>
            <w:r w:rsidRPr="00F94894">
              <w:rPr>
                <w:color w:val="009FE3" w:themeColor="accent1"/>
              </w:rPr>
              <w:t xml:space="preserve">B. </w:t>
            </w:r>
            <w:r w:rsidRPr="00F94894">
              <w:rPr>
                <w:color w:val="009FE3" w:themeColor="accent1"/>
                <w:shd w:val="clear" w:color="auto" w:fill="DFF2FD" w:themeFill="accent5"/>
              </w:rPr>
              <w:t xml:space="preserve">Versterking basisondersteuning – </w:t>
            </w:r>
            <w:r w:rsidRPr="002D634C">
              <w:rPr>
                <w:b/>
                <w:bCs/>
                <w:color w:val="009FE3" w:themeColor="accent1"/>
                <w:shd w:val="clear" w:color="auto" w:fill="DFF2FD" w:themeFill="accent5"/>
              </w:rPr>
              <w:t>Inzet ondersteuningsmiddelen</w:t>
            </w:r>
          </w:p>
        </w:tc>
      </w:tr>
      <w:tr w:rsidR="00EF550D" w:rsidRPr="00896056" w14:paraId="01890B3D" w14:textId="77777777" w:rsidTr="1936ADC0">
        <w:tc>
          <w:tcPr>
            <w:tcW w:w="3969" w:type="dxa"/>
          </w:tcPr>
          <w:p w14:paraId="12034D20" w14:textId="77777777" w:rsidR="00EF550D" w:rsidRPr="00DB40EE" w:rsidRDefault="00EF550D" w:rsidP="00EF550D">
            <w:pPr>
              <w:rPr>
                <w:i/>
                <w:iCs/>
                <w:color w:val="009FE3" w:themeColor="accent1"/>
              </w:rPr>
            </w:pPr>
            <w:r w:rsidRPr="000C050D">
              <w:rPr>
                <w:i/>
                <w:iCs/>
                <w:color w:val="009FE3" w:themeColor="accent1"/>
              </w:rPr>
              <w:t>Onderwerp + beginsituatie</w:t>
            </w:r>
          </w:p>
        </w:tc>
        <w:tc>
          <w:tcPr>
            <w:tcW w:w="5032" w:type="dxa"/>
          </w:tcPr>
          <w:p w14:paraId="23B28896" w14:textId="77777777" w:rsidR="00EF550D" w:rsidRPr="00166844" w:rsidRDefault="00EF550D" w:rsidP="00EF550D">
            <w:pPr>
              <w:pStyle w:val="Opsommingteken1eniveauAves"/>
              <w:numPr>
                <w:ilvl w:val="0"/>
                <w:numId w:val="0"/>
              </w:numPr>
              <w:ind w:left="284"/>
              <w:rPr>
                <w:sz w:val="20"/>
                <w:szCs w:val="16"/>
              </w:rPr>
            </w:pPr>
            <w:r w:rsidRPr="000C050D">
              <w:rPr>
                <w:i/>
                <w:iCs/>
                <w:color w:val="009FE3" w:themeColor="accent1"/>
              </w:rPr>
              <w:t>Doelen</w:t>
            </w:r>
          </w:p>
        </w:tc>
        <w:tc>
          <w:tcPr>
            <w:tcW w:w="5033" w:type="dxa"/>
          </w:tcPr>
          <w:p w14:paraId="132EB2AB" w14:textId="77777777" w:rsidR="00EF550D" w:rsidRPr="00896056" w:rsidRDefault="00EF550D" w:rsidP="00EF550D">
            <w:pPr>
              <w:pStyle w:val="Opsommingteken1eniveauAves"/>
              <w:numPr>
                <w:ilvl w:val="0"/>
                <w:numId w:val="0"/>
              </w:numPr>
              <w:ind w:left="284"/>
              <w:rPr>
                <w:sz w:val="20"/>
                <w:szCs w:val="16"/>
              </w:rPr>
            </w:pPr>
            <w:r w:rsidRPr="000C050D">
              <w:rPr>
                <w:i/>
                <w:iCs/>
                <w:color w:val="009FE3" w:themeColor="accent1"/>
              </w:rPr>
              <w:t>Activiteiten en planning</w:t>
            </w:r>
          </w:p>
        </w:tc>
      </w:tr>
      <w:tr w:rsidR="00EF550D" w:rsidRPr="00896056" w14:paraId="0EE629F4" w14:textId="77777777" w:rsidTr="1936ADC0">
        <w:tc>
          <w:tcPr>
            <w:tcW w:w="3969" w:type="dxa"/>
          </w:tcPr>
          <w:p w14:paraId="79BCB473" w14:textId="77777777" w:rsidR="008E79FA" w:rsidRDefault="00EF550D" w:rsidP="00EF550D">
            <w:pPr>
              <w:rPr>
                <w:color w:val="auto"/>
                <w:sz w:val="20"/>
                <w:szCs w:val="20"/>
              </w:rPr>
            </w:pPr>
            <w:r w:rsidRPr="1936ADC0">
              <w:rPr>
                <w:color w:val="auto"/>
                <w:sz w:val="20"/>
                <w:szCs w:val="20"/>
              </w:rPr>
              <w:t xml:space="preserve">Iedere school </w:t>
            </w:r>
            <w:r w:rsidR="00A20941" w:rsidRPr="1936ADC0">
              <w:rPr>
                <w:color w:val="auto"/>
                <w:sz w:val="20"/>
                <w:szCs w:val="20"/>
              </w:rPr>
              <w:t xml:space="preserve">krijgt </w:t>
            </w:r>
            <w:r w:rsidRPr="1936ADC0">
              <w:rPr>
                <w:color w:val="auto"/>
                <w:sz w:val="20"/>
                <w:szCs w:val="20"/>
              </w:rPr>
              <w:t>ondersteuningsgelden  ten behoeve van leerlingen met extra onderwijsbehoeften.</w:t>
            </w:r>
            <w:r w:rsidR="51B6BC3B" w:rsidRPr="1936ADC0">
              <w:rPr>
                <w:color w:val="auto"/>
                <w:sz w:val="20"/>
                <w:szCs w:val="20"/>
              </w:rPr>
              <w:t xml:space="preserve"> </w:t>
            </w:r>
          </w:p>
          <w:p w14:paraId="2281C301" w14:textId="77777777" w:rsidR="008E79FA" w:rsidRDefault="008E79FA" w:rsidP="00EF550D">
            <w:pPr>
              <w:rPr>
                <w:color w:val="auto"/>
                <w:sz w:val="20"/>
                <w:szCs w:val="20"/>
              </w:rPr>
            </w:pPr>
          </w:p>
          <w:p w14:paraId="0180D0B8" w14:textId="0FC1B728" w:rsidR="00EF550D" w:rsidRPr="00335AB0" w:rsidRDefault="51B6BC3B" w:rsidP="00EF550D">
            <w:pPr>
              <w:rPr>
                <w:color w:val="575756" w:themeColor="text1"/>
              </w:rPr>
            </w:pPr>
            <w:r w:rsidRPr="1936ADC0">
              <w:rPr>
                <w:color w:val="auto"/>
                <w:sz w:val="20"/>
                <w:szCs w:val="20"/>
              </w:rPr>
              <w:t xml:space="preserve">Scholen </w:t>
            </w:r>
            <w:r w:rsidR="0053514E">
              <w:rPr>
                <w:color w:val="auto"/>
                <w:sz w:val="20"/>
                <w:szCs w:val="20"/>
              </w:rPr>
              <w:t>geven</w:t>
            </w:r>
            <w:r w:rsidR="005025B2">
              <w:rPr>
                <w:color w:val="auto"/>
                <w:sz w:val="20"/>
                <w:szCs w:val="20"/>
              </w:rPr>
              <w:t xml:space="preserve"> volgens een vast format</w:t>
            </w:r>
            <w:r w:rsidRPr="1936ADC0">
              <w:rPr>
                <w:color w:val="auto"/>
                <w:sz w:val="20"/>
                <w:szCs w:val="20"/>
              </w:rPr>
              <w:t xml:space="preserve"> verantwoording </w:t>
            </w:r>
            <w:r w:rsidR="000C7B7F">
              <w:rPr>
                <w:color w:val="auto"/>
                <w:sz w:val="20"/>
                <w:szCs w:val="20"/>
              </w:rPr>
              <w:t xml:space="preserve">over </w:t>
            </w:r>
            <w:r w:rsidRPr="1936ADC0">
              <w:rPr>
                <w:color w:val="auto"/>
                <w:sz w:val="20"/>
                <w:szCs w:val="20"/>
              </w:rPr>
              <w:t xml:space="preserve">de inzet </w:t>
            </w:r>
            <w:r w:rsidR="000C7B7F">
              <w:rPr>
                <w:color w:val="auto"/>
                <w:sz w:val="20"/>
                <w:szCs w:val="20"/>
              </w:rPr>
              <w:t xml:space="preserve">en het effect </w:t>
            </w:r>
            <w:r w:rsidRPr="1936ADC0">
              <w:rPr>
                <w:color w:val="auto"/>
                <w:sz w:val="20"/>
                <w:szCs w:val="20"/>
              </w:rPr>
              <w:t>van deze gelden.</w:t>
            </w:r>
          </w:p>
        </w:tc>
        <w:tc>
          <w:tcPr>
            <w:tcW w:w="5032" w:type="dxa"/>
          </w:tcPr>
          <w:p w14:paraId="45D3E71B" w14:textId="355B575D" w:rsidR="002E6674" w:rsidRPr="00325CEB" w:rsidRDefault="002E6674" w:rsidP="00325CEB">
            <w:pPr>
              <w:pStyle w:val="Opsommingteken1eniveauAves"/>
              <w:numPr>
                <w:ilvl w:val="0"/>
                <w:numId w:val="0"/>
              </w:numPr>
              <w:ind w:left="284"/>
              <w:rPr>
                <w:sz w:val="20"/>
                <w:szCs w:val="16"/>
              </w:rPr>
            </w:pPr>
            <w:r w:rsidRPr="007E790A">
              <w:rPr>
                <w:sz w:val="20"/>
                <w:szCs w:val="16"/>
              </w:rPr>
              <w:t>Alle gelden worden ingezet ten behoeve van de ondersteuning van kinderen met extra onderwijsbehoeften.</w:t>
            </w:r>
            <w:r w:rsidR="00325CEB">
              <w:rPr>
                <w:sz w:val="20"/>
                <w:szCs w:val="16"/>
              </w:rPr>
              <w:t xml:space="preserve"> </w:t>
            </w:r>
            <w:r w:rsidRPr="007E790A">
              <w:rPr>
                <w:sz w:val="20"/>
                <w:szCs w:val="16"/>
              </w:rPr>
              <w:t xml:space="preserve">In minimaal 90% </w:t>
            </w:r>
            <w:r w:rsidR="007E790A" w:rsidRPr="007E790A">
              <w:rPr>
                <w:sz w:val="20"/>
                <w:szCs w:val="16"/>
              </w:rPr>
              <w:t>maakt de school voldoende duidelijk wat het effect van deze inzet is geweest.</w:t>
            </w:r>
          </w:p>
        </w:tc>
        <w:tc>
          <w:tcPr>
            <w:tcW w:w="5033" w:type="dxa"/>
          </w:tcPr>
          <w:p w14:paraId="6268724F" w14:textId="7889F7D4" w:rsidR="00AD2E03" w:rsidRPr="00A3617D" w:rsidRDefault="00AD2E03" w:rsidP="007E790A">
            <w:pPr>
              <w:pStyle w:val="Opsommingteken1eniveauAves"/>
              <w:rPr>
                <w:sz w:val="20"/>
                <w:szCs w:val="16"/>
              </w:rPr>
            </w:pPr>
            <w:r w:rsidRPr="00A3617D">
              <w:rPr>
                <w:sz w:val="20"/>
                <w:szCs w:val="16"/>
              </w:rPr>
              <w:t>Aandachtspunt</w:t>
            </w:r>
            <w:r w:rsidR="00227395">
              <w:rPr>
                <w:sz w:val="20"/>
                <w:szCs w:val="16"/>
              </w:rPr>
              <w:t xml:space="preserve"> is</w:t>
            </w:r>
            <w:r w:rsidRPr="00A3617D">
              <w:rPr>
                <w:sz w:val="20"/>
                <w:szCs w:val="16"/>
              </w:rPr>
              <w:t>:</w:t>
            </w:r>
          </w:p>
          <w:p w14:paraId="2440D25E" w14:textId="77777777" w:rsidR="00AD2E03" w:rsidRPr="00A3617D" w:rsidRDefault="00AD2E03" w:rsidP="00AD2E03">
            <w:pPr>
              <w:pStyle w:val="Opsommingteken1eniveauAves"/>
              <w:numPr>
                <w:ilvl w:val="0"/>
                <w:numId w:val="0"/>
              </w:numPr>
              <w:ind w:left="284"/>
              <w:rPr>
                <w:sz w:val="20"/>
                <w:szCs w:val="16"/>
              </w:rPr>
            </w:pPr>
            <w:r w:rsidRPr="00A3617D">
              <w:rPr>
                <w:sz w:val="20"/>
                <w:szCs w:val="16"/>
              </w:rPr>
              <w:t>- de ingezette formatie komt overeen met de ontvangen gelden</w:t>
            </w:r>
          </w:p>
          <w:p w14:paraId="6D55C7FD" w14:textId="5F715A26" w:rsidR="00AD2E03" w:rsidRPr="00896056" w:rsidRDefault="00AD2E03" w:rsidP="00AD2E03">
            <w:pPr>
              <w:pStyle w:val="Opsommingteken1eniveauAves"/>
              <w:numPr>
                <w:ilvl w:val="0"/>
                <w:numId w:val="0"/>
              </w:numPr>
              <w:ind w:left="284"/>
            </w:pPr>
          </w:p>
        </w:tc>
      </w:tr>
      <w:tr w:rsidR="00EF550D" w:rsidRPr="00896056" w14:paraId="7EBF9CCC" w14:textId="77777777" w:rsidTr="1936ADC0">
        <w:tc>
          <w:tcPr>
            <w:tcW w:w="3969" w:type="dxa"/>
          </w:tcPr>
          <w:p w14:paraId="2EE41EA1" w14:textId="77777777" w:rsidR="00EF550D" w:rsidRPr="00DB40EE" w:rsidRDefault="00EF550D" w:rsidP="00EF550D">
            <w:pPr>
              <w:rPr>
                <w:i/>
                <w:iCs/>
                <w:color w:val="009FE3" w:themeColor="accent1"/>
              </w:rPr>
            </w:pPr>
            <w:r w:rsidRPr="00DB40EE">
              <w:rPr>
                <w:i/>
                <w:iCs/>
                <w:color w:val="009FE3" w:themeColor="accent1"/>
              </w:rPr>
              <w:t>Evaluatie</w:t>
            </w:r>
          </w:p>
        </w:tc>
        <w:tc>
          <w:tcPr>
            <w:tcW w:w="10065" w:type="dxa"/>
            <w:gridSpan w:val="2"/>
          </w:tcPr>
          <w:p w14:paraId="0E3412BD" w14:textId="77777777" w:rsidR="00EF550D" w:rsidRPr="00896056" w:rsidRDefault="00EF550D" w:rsidP="00EF550D">
            <w:pPr>
              <w:pStyle w:val="Opsommingteken1eniveauAves"/>
              <w:numPr>
                <w:ilvl w:val="0"/>
                <w:numId w:val="0"/>
              </w:numPr>
              <w:ind w:left="284"/>
              <w:rPr>
                <w:sz w:val="20"/>
                <w:szCs w:val="16"/>
              </w:rPr>
            </w:pPr>
          </w:p>
        </w:tc>
      </w:tr>
      <w:tr w:rsidR="00EF550D" w:rsidRPr="00896056" w14:paraId="4B70F398" w14:textId="77777777" w:rsidTr="1936ADC0">
        <w:tc>
          <w:tcPr>
            <w:tcW w:w="3969" w:type="dxa"/>
          </w:tcPr>
          <w:p w14:paraId="17EF3609" w14:textId="77777777" w:rsidR="00EF550D" w:rsidRPr="00DB40EE" w:rsidRDefault="00EF550D" w:rsidP="00EF550D">
            <w:pPr>
              <w:rPr>
                <w:i/>
                <w:iCs/>
                <w:color w:val="009FE3" w:themeColor="accent1"/>
              </w:rPr>
            </w:pPr>
            <w:r w:rsidRPr="00DB40EE">
              <w:rPr>
                <w:i/>
                <w:iCs/>
                <w:color w:val="009FE3" w:themeColor="accent1"/>
              </w:rPr>
              <w:t>Aanvullende opmerkingen</w:t>
            </w:r>
          </w:p>
        </w:tc>
        <w:tc>
          <w:tcPr>
            <w:tcW w:w="10065" w:type="dxa"/>
            <w:gridSpan w:val="2"/>
          </w:tcPr>
          <w:p w14:paraId="35FD2493" w14:textId="77777777" w:rsidR="00EF550D" w:rsidRPr="00896056" w:rsidRDefault="00EF550D" w:rsidP="00EF550D">
            <w:pPr>
              <w:pStyle w:val="Opsommingteken1eniveauAves"/>
              <w:numPr>
                <w:ilvl w:val="0"/>
                <w:numId w:val="0"/>
              </w:numPr>
              <w:ind w:left="284"/>
              <w:rPr>
                <w:sz w:val="20"/>
                <w:szCs w:val="16"/>
              </w:rPr>
            </w:pPr>
          </w:p>
        </w:tc>
      </w:tr>
    </w:tbl>
    <w:p w14:paraId="580C480D" w14:textId="13B805E4" w:rsidR="00FC17F2" w:rsidRDefault="00FC17F2"/>
    <w:p w14:paraId="3CE0B270" w14:textId="66369C05" w:rsidR="00A84EBE" w:rsidRDefault="00A84EBE"/>
    <w:p w14:paraId="30C6601E" w14:textId="729CB155" w:rsidR="000C4955" w:rsidRDefault="000C4955"/>
    <w:p w14:paraId="67D00DDC" w14:textId="77777777" w:rsidR="001423DF" w:rsidRDefault="001423DF">
      <w:r>
        <w:br w:type="page"/>
      </w:r>
    </w:p>
    <w:p w14:paraId="69DE1A01" w14:textId="77777777" w:rsidR="00706765" w:rsidRDefault="00706765" w:rsidP="00706765"/>
    <w:tbl>
      <w:tblPr>
        <w:tblStyle w:val="TabelstijlAves"/>
        <w:tblW w:w="13892" w:type="dxa"/>
        <w:tblLook w:val="04A0" w:firstRow="1" w:lastRow="0" w:firstColumn="1" w:lastColumn="0" w:noHBand="0" w:noVBand="1"/>
      </w:tblPr>
      <w:tblGrid>
        <w:gridCol w:w="2403"/>
        <w:gridCol w:w="432"/>
        <w:gridCol w:w="1559"/>
        <w:gridCol w:w="141"/>
        <w:gridCol w:w="4621"/>
        <w:gridCol w:w="4736"/>
      </w:tblGrid>
      <w:tr w:rsidR="00B91DE3" w:rsidRPr="001622D4" w14:paraId="47DF6504" w14:textId="77777777" w:rsidTr="00FC1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4" w:type="dxa"/>
            <w:gridSpan w:val="3"/>
          </w:tcPr>
          <w:p w14:paraId="0F088BB8" w14:textId="6F848E6D" w:rsidR="00B91DE3" w:rsidRPr="00CB7C88" w:rsidRDefault="00B91DE3" w:rsidP="00FC126B">
            <w:pP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Speerpunt 2 </w:t>
            </w:r>
          </w:p>
        </w:tc>
        <w:tc>
          <w:tcPr>
            <w:tcW w:w="9498" w:type="dxa"/>
            <w:gridSpan w:val="3"/>
          </w:tcPr>
          <w:p w14:paraId="55E4DC2C" w14:textId="2BC32EBA" w:rsidR="00B91DE3" w:rsidRPr="00CB7C88" w:rsidRDefault="00B91DE3" w:rsidP="00FC126B">
            <w:pP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In stand houden en versterken dekken netwerk</w:t>
            </w:r>
          </w:p>
        </w:tc>
      </w:tr>
      <w:tr w:rsidR="00B91DE3" w:rsidRPr="001622D4" w14:paraId="14A09063" w14:textId="77777777" w:rsidTr="00FC126B">
        <w:trPr>
          <w:trHeight w:val="375"/>
        </w:trPr>
        <w:tc>
          <w:tcPr>
            <w:tcW w:w="4535" w:type="dxa"/>
            <w:gridSpan w:val="4"/>
            <w:shd w:val="clear" w:color="auto" w:fill="DFF2FD" w:themeFill="accent5"/>
          </w:tcPr>
          <w:p w14:paraId="60332CE8" w14:textId="77777777" w:rsidR="00B91DE3" w:rsidRPr="001622D4" w:rsidRDefault="00B91DE3" w:rsidP="00FC126B">
            <w:pPr>
              <w:pStyle w:val="Kop3zondernummerAves"/>
              <w:rPr>
                <w:rFonts w:ascii="Trebuchet MS" w:hAnsi="Trebuchet MS"/>
                <w:sz w:val="20"/>
                <w:szCs w:val="20"/>
              </w:rPr>
            </w:pPr>
            <w:r w:rsidRPr="00435D02">
              <w:t>Onderwerp + beginsituatie</w:t>
            </w:r>
          </w:p>
        </w:tc>
        <w:tc>
          <w:tcPr>
            <w:tcW w:w="4621" w:type="dxa"/>
            <w:shd w:val="clear" w:color="auto" w:fill="DFF2FD" w:themeFill="accent5"/>
          </w:tcPr>
          <w:p w14:paraId="264EB40C" w14:textId="77777777" w:rsidR="00B91DE3" w:rsidRPr="001622D4" w:rsidRDefault="00B91DE3" w:rsidP="00FC126B">
            <w:pPr>
              <w:pStyle w:val="Kop3zondernummerAves"/>
              <w:rPr>
                <w:rFonts w:ascii="Trebuchet MS" w:hAnsi="Trebuchet MS"/>
                <w:sz w:val="20"/>
                <w:szCs w:val="20"/>
              </w:rPr>
            </w:pPr>
            <w:r w:rsidRPr="00435D02">
              <w:t>Doel</w:t>
            </w:r>
            <w:r>
              <w:t>en</w:t>
            </w:r>
          </w:p>
        </w:tc>
        <w:tc>
          <w:tcPr>
            <w:tcW w:w="4736" w:type="dxa"/>
            <w:shd w:val="clear" w:color="auto" w:fill="DFF2FD" w:themeFill="accent5"/>
          </w:tcPr>
          <w:p w14:paraId="345DFC30" w14:textId="77777777" w:rsidR="00B91DE3" w:rsidRPr="001622D4" w:rsidRDefault="00B91DE3" w:rsidP="00FC126B">
            <w:pPr>
              <w:pStyle w:val="Kop3zondernummerAves"/>
              <w:rPr>
                <w:rFonts w:ascii="Trebuchet MS" w:hAnsi="Trebuchet MS"/>
                <w:sz w:val="20"/>
                <w:szCs w:val="20"/>
              </w:rPr>
            </w:pPr>
            <w:r w:rsidRPr="00435D02">
              <w:t>Activiteiten en planning</w:t>
            </w:r>
          </w:p>
        </w:tc>
      </w:tr>
      <w:tr w:rsidR="00B91DE3" w:rsidRPr="001622D4" w14:paraId="76BE9EC2" w14:textId="77777777" w:rsidTr="00FC126B">
        <w:tc>
          <w:tcPr>
            <w:tcW w:w="4535" w:type="dxa"/>
            <w:gridSpan w:val="4"/>
          </w:tcPr>
          <w:p w14:paraId="29DDD734" w14:textId="4B396C78" w:rsidR="00427AC7" w:rsidRDefault="00125B3B" w:rsidP="00FC126B">
            <w:pPr>
              <w:pStyle w:val="BasistekstAves"/>
              <w:rPr>
                <w:sz w:val="20"/>
                <w:szCs w:val="16"/>
              </w:rPr>
            </w:pPr>
            <w:r w:rsidRPr="00A62D88">
              <w:rPr>
                <w:sz w:val="20"/>
                <w:szCs w:val="16"/>
              </w:rPr>
              <w:t>Voor de leerlingen met extra onderwijsbehoeften</w:t>
            </w:r>
            <w:r w:rsidR="00146E6B" w:rsidRPr="00A62D88">
              <w:rPr>
                <w:sz w:val="20"/>
                <w:szCs w:val="16"/>
              </w:rPr>
              <w:t xml:space="preserve"> is er een passende onderwijsplek</w:t>
            </w:r>
            <w:r w:rsidR="00A62D88">
              <w:rPr>
                <w:sz w:val="20"/>
                <w:szCs w:val="16"/>
              </w:rPr>
              <w:t xml:space="preserve"> binnen onze regio. </w:t>
            </w:r>
            <w:r w:rsidR="00427AC7">
              <w:rPr>
                <w:sz w:val="20"/>
                <w:szCs w:val="16"/>
              </w:rPr>
              <w:br/>
            </w:r>
            <w:r w:rsidR="00427AC7">
              <w:rPr>
                <w:sz w:val="20"/>
                <w:szCs w:val="20"/>
              </w:rPr>
              <w:t>Streven is geen thuiszitters.</w:t>
            </w:r>
          </w:p>
          <w:p w14:paraId="6E64BC11" w14:textId="77777777" w:rsidR="003E2E45" w:rsidRDefault="003E2E45" w:rsidP="00FC126B">
            <w:pPr>
              <w:pStyle w:val="BasistekstAves"/>
              <w:rPr>
                <w:szCs w:val="16"/>
              </w:rPr>
            </w:pPr>
          </w:p>
          <w:p w14:paraId="0797D569" w14:textId="3E23619E" w:rsidR="003E2E45" w:rsidRPr="00471C2B" w:rsidRDefault="003E2E45" w:rsidP="00FC126B">
            <w:pPr>
              <w:pStyle w:val="BasistekstAves"/>
            </w:pPr>
          </w:p>
        </w:tc>
        <w:tc>
          <w:tcPr>
            <w:tcW w:w="4621" w:type="dxa"/>
          </w:tcPr>
          <w:p w14:paraId="7D286875" w14:textId="6A359856" w:rsidR="00B91DE3" w:rsidRDefault="00146E6B" w:rsidP="0008697A">
            <w:pPr>
              <w:pStyle w:val="BasistekstAves"/>
              <w:numPr>
                <w:ilvl w:val="0"/>
                <w:numId w:val="41"/>
              </w:numPr>
              <w:rPr>
                <w:sz w:val="20"/>
                <w:szCs w:val="16"/>
              </w:rPr>
            </w:pPr>
            <w:r w:rsidRPr="00427AC7">
              <w:rPr>
                <w:sz w:val="20"/>
                <w:szCs w:val="16"/>
              </w:rPr>
              <w:t>Alle kinderen gaan naar school</w:t>
            </w:r>
            <w:r w:rsidR="00ED0245" w:rsidRPr="00427AC7">
              <w:rPr>
                <w:sz w:val="20"/>
                <w:szCs w:val="16"/>
              </w:rPr>
              <w:t>, krijgen passende ondersteuning en ontwikkelen zich naar hun mogelijkheden.</w:t>
            </w:r>
          </w:p>
          <w:p w14:paraId="252213CE" w14:textId="1DF8C55C" w:rsidR="0008697A" w:rsidRPr="00427AC7" w:rsidRDefault="0008697A" w:rsidP="0008697A">
            <w:pPr>
              <w:pStyle w:val="BasistekstAves"/>
              <w:numPr>
                <w:ilvl w:val="0"/>
                <w:numId w:val="41"/>
              </w:num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Bij regelmatig ongeoorloofde afwezigheid of te laat komen, wordt een digitale melding gemaakt richting DUO.</w:t>
            </w:r>
          </w:p>
          <w:p w14:paraId="1E25C02D" w14:textId="6F55A12F" w:rsidR="00717CAF" w:rsidRPr="001B4683" w:rsidRDefault="00717CAF" w:rsidP="00427AC7">
            <w:pPr>
              <w:pStyle w:val="Opsommingteken1eniveauAves"/>
              <w:numPr>
                <w:ilvl w:val="0"/>
                <w:numId w:val="0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736" w:type="dxa"/>
          </w:tcPr>
          <w:p w14:paraId="1E607D96" w14:textId="39717695" w:rsidR="00D50E9E" w:rsidRPr="00930ADD" w:rsidRDefault="00D50E9E" w:rsidP="00FC126B">
            <w:pPr>
              <w:pStyle w:val="Opsommingteken2eniveauAves"/>
            </w:pPr>
            <w:r w:rsidRPr="00BF5D44">
              <w:rPr>
                <w:sz w:val="20"/>
                <w:szCs w:val="16"/>
              </w:rPr>
              <w:t xml:space="preserve">Leerplicht en GGZ worden altijd betrokken bij een (gedeeltelijk) thuiszittende leerling. </w:t>
            </w:r>
            <w:r w:rsidR="00BF5D44" w:rsidRPr="00BF5D44">
              <w:rPr>
                <w:sz w:val="20"/>
                <w:szCs w:val="16"/>
              </w:rPr>
              <w:t xml:space="preserve">Deze leerling(en) zijn altijd in beeld bij het swv en worden door de </w:t>
            </w:r>
            <w:r w:rsidR="00BF5D44">
              <w:rPr>
                <w:sz w:val="20"/>
                <w:szCs w:val="16"/>
              </w:rPr>
              <w:t>IB of directie</w:t>
            </w:r>
            <w:r w:rsidR="00E14AB7">
              <w:rPr>
                <w:sz w:val="20"/>
                <w:szCs w:val="16"/>
              </w:rPr>
              <w:t xml:space="preserve"> ge</w:t>
            </w:r>
            <w:r w:rsidR="00BF5D44" w:rsidRPr="00BF5D44">
              <w:rPr>
                <w:sz w:val="20"/>
                <w:szCs w:val="16"/>
              </w:rPr>
              <w:t>meld.</w:t>
            </w:r>
          </w:p>
        </w:tc>
      </w:tr>
      <w:tr w:rsidR="00B91DE3" w:rsidRPr="001622D4" w14:paraId="73464345" w14:textId="77777777" w:rsidTr="00FC126B">
        <w:tc>
          <w:tcPr>
            <w:tcW w:w="2403" w:type="dxa"/>
          </w:tcPr>
          <w:p w14:paraId="09DD6C52" w14:textId="77777777" w:rsidR="00B91DE3" w:rsidRPr="00435D02" w:rsidRDefault="00B91DE3" w:rsidP="00FC126B">
            <w:pPr>
              <w:pStyle w:val="Kop3zondernummerAves"/>
              <w:rPr>
                <w:rFonts w:ascii="Trebuchet MS" w:hAnsi="Trebuchet MS"/>
                <w:sz w:val="20"/>
                <w:szCs w:val="20"/>
              </w:rPr>
            </w:pPr>
            <w:r w:rsidRPr="00435D02">
              <w:t>Evaluatie</w:t>
            </w:r>
          </w:p>
        </w:tc>
        <w:tc>
          <w:tcPr>
            <w:tcW w:w="11489" w:type="dxa"/>
            <w:gridSpan w:val="5"/>
          </w:tcPr>
          <w:p w14:paraId="0E913260" w14:textId="305DB0B8" w:rsidR="00B91DE3" w:rsidRPr="004314D8" w:rsidRDefault="00B91DE3" w:rsidP="00FC126B">
            <w:pPr>
              <w:pStyle w:val="BasistekstAves"/>
            </w:pPr>
          </w:p>
        </w:tc>
      </w:tr>
      <w:tr w:rsidR="00B91DE3" w:rsidRPr="001622D4" w14:paraId="3BA3E523" w14:textId="77777777" w:rsidTr="00FC126B">
        <w:tc>
          <w:tcPr>
            <w:tcW w:w="2835" w:type="dxa"/>
            <w:gridSpan w:val="2"/>
          </w:tcPr>
          <w:p w14:paraId="698FA952" w14:textId="77777777" w:rsidR="00B91DE3" w:rsidRPr="00435D02" w:rsidRDefault="00B91DE3" w:rsidP="00FC126B">
            <w:pPr>
              <w:pStyle w:val="Kop3zondernummerAves"/>
            </w:pPr>
            <w:r>
              <w:t>Aanvullende opmerkingen</w:t>
            </w:r>
          </w:p>
        </w:tc>
        <w:tc>
          <w:tcPr>
            <w:tcW w:w="11057" w:type="dxa"/>
            <w:gridSpan w:val="4"/>
          </w:tcPr>
          <w:p w14:paraId="475FA759" w14:textId="77777777" w:rsidR="00B91DE3" w:rsidRPr="004314D8" w:rsidRDefault="00B91DE3" w:rsidP="00FC126B">
            <w:pPr>
              <w:pStyle w:val="BasistekstAves"/>
            </w:pPr>
          </w:p>
        </w:tc>
      </w:tr>
    </w:tbl>
    <w:p w14:paraId="0AE98FF2" w14:textId="77777777" w:rsidR="00706765" w:rsidRDefault="00706765" w:rsidP="00706765"/>
    <w:p w14:paraId="56145E25" w14:textId="17951793" w:rsidR="006A78DE" w:rsidRDefault="006A78DE"/>
    <w:p w14:paraId="150F3AF8" w14:textId="77777777" w:rsidR="00E14AB7" w:rsidRDefault="00E14AB7">
      <w:r>
        <w:br w:type="page"/>
      </w:r>
    </w:p>
    <w:tbl>
      <w:tblPr>
        <w:tblStyle w:val="TabelstijlAves"/>
        <w:tblW w:w="13892" w:type="dxa"/>
        <w:tblLook w:val="04A0" w:firstRow="1" w:lastRow="0" w:firstColumn="1" w:lastColumn="0" w:noHBand="0" w:noVBand="1"/>
      </w:tblPr>
      <w:tblGrid>
        <w:gridCol w:w="2403"/>
        <w:gridCol w:w="432"/>
        <w:gridCol w:w="1559"/>
        <w:gridCol w:w="141"/>
        <w:gridCol w:w="4621"/>
        <w:gridCol w:w="4736"/>
      </w:tblGrid>
      <w:tr w:rsidR="00F00756" w:rsidRPr="001622D4" w14:paraId="6A5BCDEA" w14:textId="77777777" w:rsidTr="18502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4" w:type="dxa"/>
            <w:gridSpan w:val="3"/>
          </w:tcPr>
          <w:p w14:paraId="0BFBDD8D" w14:textId="50DEF94F" w:rsidR="00F00756" w:rsidRPr="00CB7C88" w:rsidRDefault="2C7A5284" w:rsidP="18502734">
            <w:pPr>
              <w:rPr>
                <w:rFonts w:eastAsia="Lato" w:cs="Lato"/>
                <w:b/>
                <w:bCs/>
                <w:color w:val="FFFFFF" w:themeColor="background1"/>
                <w:sz w:val="24"/>
                <w:szCs w:val="24"/>
              </w:rPr>
            </w:pPr>
            <w:r w:rsidRPr="18502734">
              <w:rPr>
                <w:rFonts w:eastAsia="Lato" w:cs="Lato"/>
                <w:b/>
                <w:bCs/>
                <w:color w:val="FFFFFF" w:themeColor="background2"/>
                <w:sz w:val="24"/>
                <w:szCs w:val="24"/>
              </w:rPr>
              <w:t>Speerpunt 3</w:t>
            </w:r>
          </w:p>
        </w:tc>
        <w:tc>
          <w:tcPr>
            <w:tcW w:w="9498" w:type="dxa"/>
            <w:gridSpan w:val="3"/>
          </w:tcPr>
          <w:p w14:paraId="21EF09E8" w14:textId="793C3326" w:rsidR="00F00756" w:rsidRPr="00CB7C88" w:rsidRDefault="2C7A5284" w:rsidP="18502734">
            <w:pPr>
              <w:rPr>
                <w:rFonts w:eastAsia="Lato" w:cs="Lato"/>
                <w:b/>
                <w:bCs/>
                <w:color w:val="FFFFFF" w:themeColor="background1"/>
                <w:sz w:val="24"/>
                <w:szCs w:val="24"/>
              </w:rPr>
            </w:pPr>
            <w:r w:rsidRPr="18502734">
              <w:rPr>
                <w:rFonts w:eastAsia="Lato" w:cs="Lato"/>
                <w:b/>
                <w:bCs/>
                <w:color w:val="FFFFFF" w:themeColor="background2"/>
                <w:sz w:val="24"/>
                <w:szCs w:val="24"/>
              </w:rPr>
              <w:t>Verregaande samenwerking tussen onderwijs en jeugdhulp</w:t>
            </w:r>
          </w:p>
        </w:tc>
      </w:tr>
      <w:tr w:rsidR="001058B6" w:rsidRPr="001622D4" w14:paraId="0BBCE88D" w14:textId="77777777" w:rsidTr="18502734">
        <w:trPr>
          <w:trHeight w:val="375"/>
        </w:trPr>
        <w:tc>
          <w:tcPr>
            <w:tcW w:w="4535" w:type="dxa"/>
            <w:gridSpan w:val="4"/>
            <w:shd w:val="clear" w:color="auto" w:fill="DFF2FD" w:themeFill="accent5"/>
          </w:tcPr>
          <w:p w14:paraId="04267075" w14:textId="27B472C5" w:rsidR="001058B6" w:rsidRPr="001622D4" w:rsidRDefault="001058B6" w:rsidP="001058B6">
            <w:pPr>
              <w:pStyle w:val="Kop3zondernummerAves"/>
              <w:rPr>
                <w:rFonts w:ascii="Trebuchet MS" w:hAnsi="Trebuchet MS"/>
                <w:sz w:val="20"/>
                <w:szCs w:val="20"/>
              </w:rPr>
            </w:pPr>
            <w:r w:rsidRPr="00435D02">
              <w:t xml:space="preserve">Onderwerp + </w:t>
            </w:r>
            <w:r w:rsidR="00627B63">
              <w:t>uitgangspunten</w:t>
            </w:r>
          </w:p>
        </w:tc>
        <w:tc>
          <w:tcPr>
            <w:tcW w:w="4621" w:type="dxa"/>
            <w:shd w:val="clear" w:color="auto" w:fill="DFF2FD" w:themeFill="accent5"/>
          </w:tcPr>
          <w:p w14:paraId="51B4DBDF" w14:textId="45A19A3F" w:rsidR="001058B6" w:rsidRPr="001622D4" w:rsidRDefault="001058B6" w:rsidP="001058B6">
            <w:pPr>
              <w:pStyle w:val="Kop3zondernummerAves"/>
              <w:rPr>
                <w:rFonts w:ascii="Trebuchet MS" w:hAnsi="Trebuchet MS"/>
                <w:sz w:val="20"/>
                <w:szCs w:val="20"/>
              </w:rPr>
            </w:pPr>
            <w:r w:rsidRPr="00435D02">
              <w:t>Doel</w:t>
            </w:r>
            <w:r>
              <w:t>en</w:t>
            </w:r>
          </w:p>
        </w:tc>
        <w:tc>
          <w:tcPr>
            <w:tcW w:w="4736" w:type="dxa"/>
            <w:shd w:val="clear" w:color="auto" w:fill="DFF2FD" w:themeFill="accent5"/>
          </w:tcPr>
          <w:p w14:paraId="0FD22407" w14:textId="63A74B43" w:rsidR="001058B6" w:rsidRPr="001622D4" w:rsidRDefault="001058B6" w:rsidP="001058B6">
            <w:pPr>
              <w:pStyle w:val="Kop3zondernummerAves"/>
              <w:rPr>
                <w:rFonts w:ascii="Trebuchet MS" w:hAnsi="Trebuchet MS"/>
                <w:sz w:val="20"/>
                <w:szCs w:val="20"/>
              </w:rPr>
            </w:pPr>
            <w:r w:rsidRPr="00435D02">
              <w:t>Activiteiten en planning</w:t>
            </w:r>
          </w:p>
        </w:tc>
      </w:tr>
      <w:tr w:rsidR="001058B6" w:rsidRPr="001622D4" w14:paraId="6502DC05" w14:textId="77777777" w:rsidTr="18502734">
        <w:tc>
          <w:tcPr>
            <w:tcW w:w="4535" w:type="dxa"/>
            <w:gridSpan w:val="4"/>
          </w:tcPr>
          <w:p w14:paraId="6E388F5E" w14:textId="77777777" w:rsidR="00471C2B" w:rsidRPr="005B086A" w:rsidRDefault="00F00756" w:rsidP="00471C2B">
            <w:pPr>
              <w:pStyle w:val="BasistekstAves"/>
              <w:rPr>
                <w:sz w:val="20"/>
                <w:szCs w:val="16"/>
              </w:rPr>
            </w:pPr>
            <w:r w:rsidRPr="005B086A">
              <w:rPr>
                <w:sz w:val="20"/>
                <w:szCs w:val="16"/>
              </w:rPr>
              <w:t>Op alle scholen wordt nauw samengewerkt met een jeugdverpleegkundige</w:t>
            </w:r>
            <w:r w:rsidR="00B47D29" w:rsidRPr="005B086A">
              <w:rPr>
                <w:sz w:val="20"/>
                <w:szCs w:val="16"/>
              </w:rPr>
              <w:t>.</w:t>
            </w:r>
          </w:p>
          <w:p w14:paraId="71CF85E0" w14:textId="77777777" w:rsidR="00B47D29" w:rsidRPr="005B086A" w:rsidRDefault="00B47D29" w:rsidP="00471C2B">
            <w:pPr>
              <w:pStyle w:val="BasistekstAves"/>
              <w:rPr>
                <w:sz w:val="20"/>
                <w:szCs w:val="16"/>
              </w:rPr>
            </w:pPr>
          </w:p>
          <w:p w14:paraId="1CEE43BA" w14:textId="77777777" w:rsidR="00ED73B8" w:rsidRDefault="00ED73B8" w:rsidP="00471C2B">
            <w:pPr>
              <w:pStyle w:val="BasistekstAves"/>
              <w:rPr>
                <w:sz w:val="20"/>
                <w:szCs w:val="14"/>
              </w:rPr>
            </w:pPr>
            <w:r w:rsidRPr="00DB0E13">
              <w:rPr>
                <w:sz w:val="20"/>
                <w:szCs w:val="14"/>
              </w:rPr>
              <w:t xml:space="preserve">Nog niet op alle scholen is </w:t>
            </w:r>
            <w:r w:rsidR="00DB0E13" w:rsidRPr="00DB0E13">
              <w:rPr>
                <w:sz w:val="20"/>
                <w:szCs w:val="14"/>
              </w:rPr>
              <w:t>pedagogisch beleid omschreven.</w:t>
            </w:r>
          </w:p>
          <w:p w14:paraId="19C024B1" w14:textId="77777777" w:rsidR="00BA42DA" w:rsidRDefault="00BA42DA" w:rsidP="00471C2B">
            <w:pPr>
              <w:pStyle w:val="BasistekstAves"/>
              <w:rPr>
                <w:szCs w:val="14"/>
              </w:rPr>
            </w:pPr>
          </w:p>
          <w:p w14:paraId="6533A28C" w14:textId="7B4C4861" w:rsidR="00BA42DA" w:rsidRPr="00471C2B" w:rsidRDefault="00BA42DA" w:rsidP="00471C2B">
            <w:pPr>
              <w:pStyle w:val="BasistekstAves"/>
            </w:pPr>
            <w:r>
              <w:rPr>
                <w:sz w:val="20"/>
                <w:szCs w:val="20"/>
              </w:rPr>
              <w:t>Op alle scholen wordt gewerkt volgens de Meldcode Kindermishandeling en Huiselijk geweld.</w:t>
            </w:r>
          </w:p>
        </w:tc>
        <w:tc>
          <w:tcPr>
            <w:tcW w:w="4621" w:type="dxa"/>
          </w:tcPr>
          <w:p w14:paraId="46190553" w14:textId="7277E7E1" w:rsidR="006F5323" w:rsidRDefault="005B086A" w:rsidP="005B764C">
            <w:pPr>
              <w:pStyle w:val="Opsommingteken1eniveauAves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 alle scholen wordt gewerkt vanuit gezamenlijke teamafspraken</w:t>
            </w:r>
            <w:r w:rsidR="002518C8">
              <w:rPr>
                <w:sz w:val="20"/>
                <w:szCs w:val="20"/>
              </w:rPr>
              <w:t xml:space="preserve"> rond het bevorderen van sociaal-emotionele ontwikkeling.</w:t>
            </w:r>
          </w:p>
          <w:p w14:paraId="5DFC1950" w14:textId="77777777" w:rsidR="00BA42DA" w:rsidRPr="00BA42DA" w:rsidRDefault="002B358F" w:rsidP="005B764C">
            <w:pPr>
              <w:pStyle w:val="Opsommingteken1eniveauAves"/>
              <w:numPr>
                <w:ilvl w:val="0"/>
                <w:numId w:val="42"/>
              </w:numPr>
            </w:pPr>
            <w:r w:rsidRPr="00BA42DA">
              <w:rPr>
                <w:sz w:val="20"/>
                <w:szCs w:val="20"/>
              </w:rPr>
              <w:t>Op alle scholen is bij één of meer teamleden verdiepte kennis aanwezig over het aanbod voor leerlingen met extra onderwijsbehoeften al gevolg van sociaal-emotionele problematiek.</w:t>
            </w:r>
          </w:p>
          <w:p w14:paraId="1A35E961" w14:textId="1EFC80B4" w:rsidR="00BA42DA" w:rsidRPr="006F2F8B" w:rsidRDefault="00BA42DA" w:rsidP="005B764C">
            <w:pPr>
              <w:pStyle w:val="Opsommingteken1eniveauAves"/>
              <w:numPr>
                <w:ilvl w:val="0"/>
                <w:numId w:val="42"/>
              </w:numPr>
            </w:pPr>
            <w:r w:rsidRPr="00BA42DA">
              <w:rPr>
                <w:sz w:val="20"/>
                <w:szCs w:val="20"/>
              </w:rPr>
              <w:t xml:space="preserve">Er worden op elke school afspraken gemaakt hoe kennis </w:t>
            </w:r>
            <w:r>
              <w:rPr>
                <w:sz w:val="20"/>
                <w:szCs w:val="20"/>
              </w:rPr>
              <w:t xml:space="preserve">over de meldcode </w:t>
            </w:r>
            <w:r w:rsidRPr="00BA42DA">
              <w:rPr>
                <w:sz w:val="20"/>
                <w:szCs w:val="20"/>
              </w:rPr>
              <w:t>door de IB-er wordt gedeeld in het eigen team.</w:t>
            </w:r>
          </w:p>
          <w:p w14:paraId="08EFC388" w14:textId="36411F9B" w:rsidR="00136E5D" w:rsidRPr="001B4683" w:rsidRDefault="00136E5D" w:rsidP="00BA42DA">
            <w:pPr>
              <w:pStyle w:val="Opsommingteken1eniveauAves"/>
              <w:numPr>
                <w:ilvl w:val="0"/>
                <w:numId w:val="0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736" w:type="dxa"/>
          </w:tcPr>
          <w:p w14:paraId="4974A409" w14:textId="422AE941" w:rsidR="00930ADD" w:rsidRPr="00E626D7" w:rsidRDefault="00C23623" w:rsidP="00930ADD">
            <w:pPr>
              <w:pStyle w:val="Opsommingteken2eniveauAves"/>
            </w:pPr>
            <w:r w:rsidRPr="00C23623">
              <w:rPr>
                <w:sz w:val="20"/>
                <w:szCs w:val="16"/>
              </w:rPr>
              <w:t>Alle IB-ers en specialisten hebben een account bij Augeo en toegang tot e-learningcursussen over gebruik van de Meldcode en voorkoming van kindermishandeling.</w:t>
            </w:r>
          </w:p>
          <w:p w14:paraId="03433EA1" w14:textId="5F508807" w:rsidR="00E626D7" w:rsidRPr="00E626D7" w:rsidRDefault="00E626D7" w:rsidP="00930ADD">
            <w:pPr>
              <w:pStyle w:val="Opsommingteken2eniveauAves"/>
              <w:rPr>
                <w:sz w:val="20"/>
                <w:szCs w:val="16"/>
              </w:rPr>
            </w:pPr>
            <w:r w:rsidRPr="00E626D7">
              <w:rPr>
                <w:sz w:val="20"/>
                <w:szCs w:val="14"/>
              </w:rPr>
              <w:t>In het kader van de wet Veiligheid op school komt dit onderwerp terug op de agenda van het directeurenberaad.</w:t>
            </w:r>
          </w:p>
          <w:p w14:paraId="712CF6BE" w14:textId="276405B8" w:rsidR="006F2F8B" w:rsidRPr="00930ADD" w:rsidRDefault="00411F50" w:rsidP="00930ADD">
            <w:pPr>
              <w:pStyle w:val="Opsommingteken2eniveauAves"/>
            </w:pPr>
            <w:r w:rsidRPr="00411F50">
              <w:rPr>
                <w:sz w:val="20"/>
                <w:szCs w:val="12"/>
              </w:rPr>
              <w:t>De samenwerking tussen scholen en sociaal team komt terug op de agenda van het IB-overleg</w:t>
            </w:r>
            <w:r w:rsidR="00880DC3">
              <w:rPr>
                <w:sz w:val="20"/>
                <w:szCs w:val="12"/>
              </w:rPr>
              <w:t>, net als het delen van good practice</w:t>
            </w:r>
            <w:r w:rsidR="0051412A">
              <w:rPr>
                <w:sz w:val="20"/>
                <w:szCs w:val="12"/>
              </w:rPr>
              <w:t>.</w:t>
            </w:r>
          </w:p>
        </w:tc>
      </w:tr>
      <w:tr w:rsidR="001058B6" w:rsidRPr="001622D4" w14:paraId="29CBDF86" w14:textId="77777777" w:rsidTr="18502734">
        <w:tc>
          <w:tcPr>
            <w:tcW w:w="2403" w:type="dxa"/>
          </w:tcPr>
          <w:p w14:paraId="311DCE89" w14:textId="7814B299" w:rsidR="001058B6" w:rsidRPr="00435D02" w:rsidRDefault="001058B6" w:rsidP="001058B6">
            <w:pPr>
              <w:pStyle w:val="Kop3zondernummerAves"/>
              <w:rPr>
                <w:rFonts w:ascii="Trebuchet MS" w:hAnsi="Trebuchet MS"/>
                <w:sz w:val="20"/>
                <w:szCs w:val="20"/>
              </w:rPr>
            </w:pPr>
            <w:r w:rsidRPr="00435D02">
              <w:t>Evaluatie</w:t>
            </w:r>
          </w:p>
        </w:tc>
        <w:tc>
          <w:tcPr>
            <w:tcW w:w="11489" w:type="dxa"/>
            <w:gridSpan w:val="5"/>
          </w:tcPr>
          <w:p w14:paraId="5F891A89" w14:textId="26D3808A" w:rsidR="004314D8" w:rsidRPr="004314D8" w:rsidRDefault="004314D8" w:rsidP="004314D8">
            <w:pPr>
              <w:pStyle w:val="BasistekstAves"/>
            </w:pPr>
          </w:p>
        </w:tc>
      </w:tr>
      <w:tr w:rsidR="00F00756" w:rsidRPr="001622D4" w14:paraId="1B7AA544" w14:textId="77777777" w:rsidTr="18502734">
        <w:tc>
          <w:tcPr>
            <w:tcW w:w="2835" w:type="dxa"/>
            <w:gridSpan w:val="2"/>
          </w:tcPr>
          <w:p w14:paraId="197BD556" w14:textId="7D741DD5" w:rsidR="00F00756" w:rsidRPr="00435D02" w:rsidRDefault="00F00756" w:rsidP="001058B6">
            <w:pPr>
              <w:pStyle w:val="Kop3zondernummerAves"/>
            </w:pPr>
            <w:r>
              <w:t>Aanvullende opmerkingen</w:t>
            </w:r>
          </w:p>
        </w:tc>
        <w:tc>
          <w:tcPr>
            <w:tcW w:w="11057" w:type="dxa"/>
            <w:gridSpan w:val="4"/>
          </w:tcPr>
          <w:p w14:paraId="3EB406EE" w14:textId="77777777" w:rsidR="00F00756" w:rsidRPr="004314D8" w:rsidRDefault="00F00756" w:rsidP="004314D8">
            <w:pPr>
              <w:pStyle w:val="BasistekstAves"/>
            </w:pPr>
          </w:p>
        </w:tc>
      </w:tr>
    </w:tbl>
    <w:p w14:paraId="2A0C98E1" w14:textId="77777777" w:rsidR="00AB2AEE" w:rsidRDefault="00AB2AEE">
      <w:r>
        <w:rPr>
          <w:i/>
          <w:iCs/>
        </w:rPr>
        <w:br w:type="page"/>
      </w:r>
    </w:p>
    <w:tbl>
      <w:tblPr>
        <w:tblStyle w:val="TabelstijlAves"/>
        <w:tblW w:w="13892" w:type="dxa"/>
        <w:tblLook w:val="04A0" w:firstRow="1" w:lastRow="0" w:firstColumn="1" w:lastColumn="0" w:noHBand="0" w:noVBand="1"/>
      </w:tblPr>
      <w:tblGrid>
        <w:gridCol w:w="2403"/>
        <w:gridCol w:w="2132"/>
        <w:gridCol w:w="4621"/>
        <w:gridCol w:w="4736"/>
      </w:tblGrid>
      <w:tr w:rsidR="00AB2AEE" w:rsidRPr="001622D4" w14:paraId="63D9198B" w14:textId="77777777" w:rsidTr="18502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5" w:type="dxa"/>
            <w:gridSpan w:val="2"/>
          </w:tcPr>
          <w:p w14:paraId="08F912CB" w14:textId="41C1C70D" w:rsidR="00AB2AEE" w:rsidRPr="00435D02" w:rsidRDefault="00AB2AEE" w:rsidP="18502734">
            <w:pPr>
              <w:pStyle w:val="TabelkopjeAves"/>
              <w:rPr>
                <w:rFonts w:asciiTheme="minorHAnsi" w:eastAsiaTheme="minorEastAsia" w:hAnsiTheme="minorHAnsi" w:cstheme="minorBidi"/>
                <w:b/>
                <w:bCs/>
                <w:color w:val="FFFFFF" w:themeColor="background2"/>
                <w:sz w:val="24"/>
                <w:szCs w:val="24"/>
              </w:rPr>
            </w:pPr>
            <w:r w:rsidRPr="18502734">
              <w:rPr>
                <w:rFonts w:asciiTheme="minorHAnsi" w:eastAsiaTheme="minorEastAsia" w:hAnsiTheme="minorHAnsi" w:cstheme="minorBidi"/>
                <w:b/>
                <w:bCs/>
                <w:color w:val="FFFFFF" w:themeColor="background2"/>
                <w:sz w:val="24"/>
                <w:szCs w:val="24"/>
              </w:rPr>
              <w:t>Speerpunt 4</w:t>
            </w:r>
          </w:p>
        </w:tc>
        <w:tc>
          <w:tcPr>
            <w:tcW w:w="9357" w:type="dxa"/>
            <w:gridSpan w:val="2"/>
          </w:tcPr>
          <w:p w14:paraId="3E15C2A5" w14:textId="47AE1ED3" w:rsidR="00AB2AEE" w:rsidRPr="00435D02" w:rsidRDefault="00AB2AEE" w:rsidP="18502734">
            <w:pPr>
              <w:pStyle w:val="Kop2"/>
              <w:numPr>
                <w:ilvl w:val="1"/>
                <w:numId w:val="0"/>
              </w:numPr>
              <w:outlineLvl w:val="1"/>
              <w:rPr>
                <w:rFonts w:asciiTheme="minorHAnsi" w:eastAsiaTheme="minorEastAsia" w:hAnsiTheme="minorHAnsi" w:cstheme="minorBidi"/>
                <w:b/>
                <w:color w:val="FFFFFF" w:themeColor="background2"/>
                <w:sz w:val="24"/>
                <w:szCs w:val="24"/>
              </w:rPr>
            </w:pPr>
            <w:r w:rsidRPr="18502734">
              <w:rPr>
                <w:rFonts w:asciiTheme="minorHAnsi" w:eastAsiaTheme="minorEastAsia" w:hAnsiTheme="minorHAnsi" w:cstheme="minorBidi"/>
                <w:b/>
                <w:color w:val="FFFFFF" w:themeColor="background2"/>
                <w:sz w:val="24"/>
                <w:szCs w:val="24"/>
              </w:rPr>
              <w:t>Versterking van het onderwijsaanbod aan nieuwkomers / NT2-leerlingen</w:t>
            </w:r>
          </w:p>
        </w:tc>
      </w:tr>
      <w:tr w:rsidR="00AB2AEE" w:rsidRPr="001622D4" w14:paraId="40F32F93" w14:textId="77777777" w:rsidTr="18502734">
        <w:tc>
          <w:tcPr>
            <w:tcW w:w="4535" w:type="dxa"/>
            <w:gridSpan w:val="2"/>
            <w:shd w:val="clear" w:color="auto" w:fill="DFF2FD" w:themeFill="accent5"/>
          </w:tcPr>
          <w:p w14:paraId="17459BF1" w14:textId="5E7B636A" w:rsidR="00AB2AEE" w:rsidRPr="001622D4" w:rsidRDefault="00AB2AEE" w:rsidP="00AB2AEE">
            <w:pPr>
              <w:pStyle w:val="Kop3zondernummerAves"/>
              <w:rPr>
                <w:rFonts w:ascii="Trebuchet MS" w:hAnsi="Trebuchet MS"/>
                <w:sz w:val="20"/>
                <w:szCs w:val="20"/>
              </w:rPr>
            </w:pPr>
            <w:r w:rsidRPr="00435D02">
              <w:t xml:space="preserve">Onderwerp + </w:t>
            </w:r>
            <w:r w:rsidR="00695DEE">
              <w:t>uitgangspunten</w:t>
            </w:r>
          </w:p>
        </w:tc>
        <w:tc>
          <w:tcPr>
            <w:tcW w:w="4621" w:type="dxa"/>
            <w:shd w:val="clear" w:color="auto" w:fill="DFF2FD" w:themeFill="accent5"/>
          </w:tcPr>
          <w:p w14:paraId="647C28A4" w14:textId="28270807" w:rsidR="00AB2AEE" w:rsidRPr="001622D4" w:rsidRDefault="00AB2AEE" w:rsidP="00AB2AEE">
            <w:pPr>
              <w:pStyle w:val="Kop3zondernummerAves"/>
              <w:rPr>
                <w:rFonts w:ascii="Trebuchet MS" w:hAnsi="Trebuchet MS"/>
                <w:sz w:val="20"/>
                <w:szCs w:val="20"/>
              </w:rPr>
            </w:pPr>
            <w:r w:rsidRPr="00435D02">
              <w:t>Doel</w:t>
            </w:r>
            <w:r>
              <w:t>en</w:t>
            </w:r>
          </w:p>
        </w:tc>
        <w:tc>
          <w:tcPr>
            <w:tcW w:w="4736" w:type="dxa"/>
            <w:shd w:val="clear" w:color="auto" w:fill="DFF2FD" w:themeFill="accent5"/>
          </w:tcPr>
          <w:p w14:paraId="28402C60" w14:textId="7C6BBD38" w:rsidR="00AB2AEE" w:rsidRPr="001622D4" w:rsidRDefault="00AB2AEE" w:rsidP="00AB2AEE">
            <w:pPr>
              <w:pStyle w:val="Kop3zondernummerAves"/>
              <w:rPr>
                <w:rFonts w:ascii="Trebuchet MS" w:hAnsi="Trebuchet MS"/>
                <w:sz w:val="20"/>
                <w:szCs w:val="20"/>
              </w:rPr>
            </w:pPr>
            <w:r w:rsidRPr="00435D02">
              <w:t>Activiteiten en planning</w:t>
            </w:r>
          </w:p>
        </w:tc>
      </w:tr>
      <w:tr w:rsidR="002035C5" w:rsidRPr="001622D4" w14:paraId="012992A1" w14:textId="77777777" w:rsidTr="18502734">
        <w:tc>
          <w:tcPr>
            <w:tcW w:w="4535" w:type="dxa"/>
            <w:gridSpan w:val="2"/>
            <w:shd w:val="clear" w:color="auto" w:fill="FFFFFF" w:themeFill="background2"/>
          </w:tcPr>
          <w:p w14:paraId="21A1CB5F" w14:textId="67E6DA39" w:rsidR="00BC3550" w:rsidRDefault="00264E80" w:rsidP="002035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Voor nieuwkomers is er </w:t>
            </w:r>
            <w:r w:rsidR="003039CB">
              <w:rPr>
                <w:rFonts w:asciiTheme="minorHAnsi" w:hAnsiTheme="minorHAnsi"/>
                <w:sz w:val="20"/>
                <w:szCs w:val="20"/>
              </w:rPr>
              <w:t xml:space="preserve">gedurende twee jaar </w:t>
            </w:r>
            <w:r>
              <w:rPr>
                <w:rFonts w:asciiTheme="minorHAnsi" w:hAnsiTheme="minorHAnsi"/>
                <w:sz w:val="20"/>
                <w:szCs w:val="20"/>
              </w:rPr>
              <w:t>fulltime onderwijs op de Schakelvoorziening.</w:t>
            </w:r>
          </w:p>
          <w:p w14:paraId="48BAF3C4" w14:textId="77777777" w:rsidR="00BC3550" w:rsidRDefault="00BC3550" w:rsidP="002035C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D93590C" w14:textId="3B599217" w:rsidR="002035C5" w:rsidRDefault="00695DEE" w:rsidP="002035C5">
            <w:pPr>
              <w:rPr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</w:t>
            </w:r>
            <w:r w:rsidR="002035C5" w:rsidRPr="001B4B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035C5" w:rsidRPr="0093227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NT2-coördinator </w:t>
            </w:r>
            <w:r w:rsidR="006F7308">
              <w:rPr>
                <w:rFonts w:asciiTheme="minorHAnsi" w:hAnsiTheme="minorHAnsi"/>
                <w:sz w:val="20"/>
                <w:szCs w:val="20"/>
              </w:rPr>
              <w:t xml:space="preserve">ondersteunt vanuit het Expertisenetwerk </w:t>
            </w:r>
            <w:r w:rsidR="002035C5" w:rsidRPr="009852C4">
              <w:rPr>
                <w:sz w:val="20"/>
                <w:szCs w:val="16"/>
              </w:rPr>
              <w:t xml:space="preserve">de scholen op het gebied van begeleiding </w:t>
            </w:r>
            <w:r w:rsidR="006F7308">
              <w:rPr>
                <w:sz w:val="20"/>
                <w:szCs w:val="16"/>
              </w:rPr>
              <w:t xml:space="preserve">van </w:t>
            </w:r>
            <w:r w:rsidR="002035C5" w:rsidRPr="009852C4">
              <w:rPr>
                <w:sz w:val="20"/>
                <w:szCs w:val="16"/>
              </w:rPr>
              <w:t xml:space="preserve">nieuwkomers met </w:t>
            </w:r>
            <w:r w:rsidR="006F7308">
              <w:rPr>
                <w:sz w:val="20"/>
                <w:szCs w:val="16"/>
              </w:rPr>
              <w:t>NT2.</w:t>
            </w:r>
            <w:r w:rsidR="006F29F2">
              <w:rPr>
                <w:sz w:val="20"/>
                <w:szCs w:val="16"/>
              </w:rPr>
              <w:t xml:space="preserve"> Ze is betrokken bij elke leerling die vanuit de Schakelvoorziening start op een reguliere school.</w:t>
            </w:r>
          </w:p>
          <w:p w14:paraId="78CC1B1D" w14:textId="77777777" w:rsidR="002035C5" w:rsidRDefault="002035C5" w:rsidP="002035C5">
            <w:pPr>
              <w:pStyle w:val="BasistekstAves"/>
            </w:pPr>
          </w:p>
          <w:p w14:paraId="5DE82321" w14:textId="46229D81" w:rsidR="002035C5" w:rsidRPr="00B745D2" w:rsidRDefault="002035C5" w:rsidP="002035C5">
            <w:pPr>
              <w:pStyle w:val="BasistekstAves"/>
            </w:pPr>
          </w:p>
        </w:tc>
        <w:tc>
          <w:tcPr>
            <w:tcW w:w="4621" w:type="dxa"/>
            <w:shd w:val="clear" w:color="auto" w:fill="FFFFFF" w:themeFill="background2"/>
          </w:tcPr>
          <w:p w14:paraId="548BB9AB" w14:textId="7BAF66E2" w:rsidR="00C03D15" w:rsidRDefault="00C27612" w:rsidP="00B7325D">
            <w:pPr>
              <w:pStyle w:val="Opsommingteken1eniveauAves"/>
              <w:numPr>
                <w:ilvl w:val="0"/>
                <w:numId w:val="43"/>
              </w:num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Elke NT2-leerling krijgt op de basisschool passende ondersteuning.</w:t>
            </w:r>
          </w:p>
          <w:p w14:paraId="49067459" w14:textId="11F34311" w:rsidR="00000BA7" w:rsidRDefault="00000BA7" w:rsidP="00B7325D">
            <w:pPr>
              <w:pStyle w:val="Opsommingteken1eniveauAves"/>
              <w:numPr>
                <w:ilvl w:val="0"/>
                <w:numId w:val="43"/>
              </w:num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Op elke school is basiskennis </w:t>
            </w:r>
            <w:r w:rsidR="00A91FE3">
              <w:rPr>
                <w:sz w:val="20"/>
                <w:szCs w:val="16"/>
              </w:rPr>
              <w:t>op het gebied van onderwijs aan NT2-leerlingen beschikbaar.</w:t>
            </w:r>
          </w:p>
          <w:p w14:paraId="3C6090E2" w14:textId="19CBB6A1" w:rsidR="000B627F" w:rsidRPr="000B627F" w:rsidRDefault="000B627F" w:rsidP="00B7325D">
            <w:pPr>
              <w:pStyle w:val="Opsommingteken1eniveauAves"/>
              <w:numPr>
                <w:ilvl w:val="0"/>
                <w:numId w:val="43"/>
              </w:numPr>
              <w:rPr>
                <w:sz w:val="20"/>
                <w:szCs w:val="16"/>
              </w:rPr>
            </w:pPr>
            <w:r w:rsidRPr="000B627F">
              <w:rPr>
                <w:sz w:val="20"/>
                <w:szCs w:val="20"/>
              </w:rPr>
              <w:t>De NT2-coördinator ondersteunt scholen bij het invullen van het NT2 beleid</w:t>
            </w:r>
            <w:r>
              <w:rPr>
                <w:sz w:val="20"/>
                <w:szCs w:val="20"/>
              </w:rPr>
              <w:t>.</w:t>
            </w:r>
          </w:p>
          <w:p w14:paraId="2D98860D" w14:textId="227704B7" w:rsidR="002035C5" w:rsidRPr="00B90D64" w:rsidRDefault="002035C5" w:rsidP="00B7325D">
            <w:pPr>
              <w:pStyle w:val="Opsommingteken1eniveauAves"/>
              <w:numPr>
                <w:ilvl w:val="0"/>
                <w:numId w:val="43"/>
              </w:numPr>
              <w:rPr>
                <w:sz w:val="20"/>
                <w:szCs w:val="16"/>
              </w:rPr>
            </w:pPr>
            <w:r w:rsidRPr="009C4287">
              <w:rPr>
                <w:sz w:val="20"/>
                <w:szCs w:val="16"/>
              </w:rPr>
              <w:t>Protocol doorstroom voortgezet onderwijs in samenwerking met ISK-Caleido is vastgesteld.</w:t>
            </w:r>
          </w:p>
        </w:tc>
        <w:tc>
          <w:tcPr>
            <w:tcW w:w="4736" w:type="dxa"/>
            <w:shd w:val="clear" w:color="auto" w:fill="FFFFFF" w:themeFill="background2"/>
          </w:tcPr>
          <w:p w14:paraId="0B110A12" w14:textId="60812134" w:rsidR="002035C5" w:rsidRPr="001835EB" w:rsidRDefault="002035C5" w:rsidP="002035C5">
            <w:pPr>
              <w:pStyle w:val="Opsommingteken2eniveauAves"/>
            </w:pPr>
            <w:r w:rsidRPr="002C6026">
              <w:rPr>
                <w:sz w:val="20"/>
                <w:szCs w:val="16"/>
              </w:rPr>
              <w:t xml:space="preserve">De NT-coördinator informeert </w:t>
            </w:r>
            <w:r w:rsidR="00B90D64">
              <w:rPr>
                <w:sz w:val="20"/>
                <w:szCs w:val="16"/>
              </w:rPr>
              <w:t xml:space="preserve">jaarlijks </w:t>
            </w:r>
            <w:r w:rsidRPr="002C6026">
              <w:rPr>
                <w:sz w:val="20"/>
                <w:szCs w:val="16"/>
              </w:rPr>
              <w:t>het IB-overleg.</w:t>
            </w:r>
          </w:p>
          <w:p w14:paraId="3144C59D" w14:textId="77777777" w:rsidR="001835EB" w:rsidRPr="00C52819" w:rsidRDefault="001835EB" w:rsidP="002035C5">
            <w:pPr>
              <w:pStyle w:val="Opsommingteken2eniveauAves"/>
            </w:pPr>
            <w:r w:rsidRPr="001835EB">
              <w:rPr>
                <w:sz w:val="20"/>
                <w:szCs w:val="14"/>
              </w:rPr>
              <w:t>Voor elke leerling die start vanaf de Schakelvoorziening wordt een OPP opgesteld.</w:t>
            </w:r>
          </w:p>
          <w:p w14:paraId="4F5B6B20" w14:textId="0F738503" w:rsidR="00C52819" w:rsidRPr="001622D4" w:rsidRDefault="00C52819" w:rsidP="00695DEE">
            <w:pPr>
              <w:pStyle w:val="Opsommingteken2eniveauAves"/>
              <w:numPr>
                <w:ilvl w:val="0"/>
                <w:numId w:val="0"/>
              </w:numPr>
              <w:ind w:left="284"/>
            </w:pPr>
          </w:p>
        </w:tc>
      </w:tr>
      <w:tr w:rsidR="002035C5" w:rsidRPr="001622D4" w14:paraId="2E26A6C5" w14:textId="77777777" w:rsidTr="18502734">
        <w:tc>
          <w:tcPr>
            <w:tcW w:w="2403" w:type="dxa"/>
            <w:shd w:val="clear" w:color="auto" w:fill="FFFFFF" w:themeFill="background2"/>
          </w:tcPr>
          <w:p w14:paraId="34D225F7" w14:textId="6DEBA7AD" w:rsidR="002035C5" w:rsidRPr="001622D4" w:rsidRDefault="002035C5" w:rsidP="002035C5">
            <w:pPr>
              <w:pStyle w:val="Kop3zondernummerAves"/>
              <w:rPr>
                <w:rFonts w:ascii="Trebuchet MS" w:hAnsi="Trebuchet MS"/>
                <w:sz w:val="20"/>
                <w:szCs w:val="20"/>
              </w:rPr>
            </w:pPr>
            <w:r w:rsidRPr="00435D02">
              <w:t>Evaluatie</w:t>
            </w:r>
          </w:p>
        </w:tc>
        <w:tc>
          <w:tcPr>
            <w:tcW w:w="11489" w:type="dxa"/>
            <w:gridSpan w:val="3"/>
            <w:shd w:val="clear" w:color="auto" w:fill="FFFFFF" w:themeFill="background2"/>
          </w:tcPr>
          <w:p w14:paraId="2907DFEF" w14:textId="15616B8D" w:rsidR="002035C5" w:rsidRPr="00D53B36" w:rsidRDefault="002035C5" w:rsidP="002035C5">
            <w:pPr>
              <w:pStyle w:val="BasistekstAves"/>
              <w:rPr>
                <w:sz w:val="20"/>
                <w:szCs w:val="20"/>
              </w:rPr>
            </w:pPr>
          </w:p>
        </w:tc>
      </w:tr>
      <w:tr w:rsidR="002035C5" w:rsidRPr="001622D4" w14:paraId="1B4CE280" w14:textId="77777777" w:rsidTr="18502734">
        <w:tc>
          <w:tcPr>
            <w:tcW w:w="2403" w:type="dxa"/>
            <w:shd w:val="clear" w:color="auto" w:fill="FFFFFF" w:themeFill="background2"/>
          </w:tcPr>
          <w:p w14:paraId="4E82AB72" w14:textId="048C8DDD" w:rsidR="002035C5" w:rsidRPr="001622D4" w:rsidRDefault="002035C5" w:rsidP="002035C5">
            <w:pPr>
              <w:pStyle w:val="Kop3zondernummerAves"/>
              <w:rPr>
                <w:rFonts w:ascii="Trebuchet MS" w:hAnsi="Trebuchet MS"/>
                <w:sz w:val="20"/>
                <w:szCs w:val="20"/>
              </w:rPr>
            </w:pPr>
            <w:r w:rsidRPr="00435D02">
              <w:t>Aanvullende opmerkingen</w:t>
            </w:r>
          </w:p>
        </w:tc>
        <w:tc>
          <w:tcPr>
            <w:tcW w:w="11489" w:type="dxa"/>
            <w:gridSpan w:val="3"/>
            <w:shd w:val="clear" w:color="auto" w:fill="FFFFFF" w:themeFill="background2"/>
          </w:tcPr>
          <w:p w14:paraId="05F8226A" w14:textId="77777777" w:rsidR="002035C5" w:rsidRPr="001622D4" w:rsidRDefault="002035C5" w:rsidP="002035C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877FCB8" w14:textId="77777777" w:rsidR="00EA212C" w:rsidRDefault="00EA212C">
      <w:r>
        <w:rPr>
          <w:i/>
          <w:iCs/>
        </w:rPr>
        <w:br w:type="page"/>
      </w:r>
    </w:p>
    <w:tbl>
      <w:tblPr>
        <w:tblStyle w:val="TabelstijlAves"/>
        <w:tblW w:w="13892" w:type="dxa"/>
        <w:tblLook w:val="04A0" w:firstRow="1" w:lastRow="0" w:firstColumn="1" w:lastColumn="0" w:noHBand="0" w:noVBand="1"/>
      </w:tblPr>
      <w:tblGrid>
        <w:gridCol w:w="2403"/>
        <w:gridCol w:w="2133"/>
        <w:gridCol w:w="4621"/>
        <w:gridCol w:w="4735"/>
      </w:tblGrid>
      <w:tr w:rsidR="00380E2A" w:rsidRPr="001622D4" w14:paraId="49B65EE3" w14:textId="77777777" w:rsidTr="18502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6" w:type="dxa"/>
            <w:gridSpan w:val="2"/>
          </w:tcPr>
          <w:p w14:paraId="7861A3A0" w14:textId="22937AEA" w:rsidR="00380E2A" w:rsidRPr="00380E2A" w:rsidRDefault="62EE48AA" w:rsidP="18502734">
            <w:pPr>
              <w:pStyle w:val="TabelkopjeAves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18502734">
              <w:rPr>
                <w:rFonts w:asciiTheme="minorHAnsi" w:eastAsiaTheme="minorEastAsia" w:hAnsiTheme="minorHAnsi" w:cstheme="minorBidi"/>
                <w:b/>
                <w:bCs/>
              </w:rPr>
              <w:t xml:space="preserve">Speerpunt </w:t>
            </w:r>
            <w:r w:rsidR="36FA540A" w:rsidRPr="18502734">
              <w:rPr>
                <w:rFonts w:asciiTheme="minorHAnsi" w:eastAsiaTheme="minorEastAsia" w:hAnsiTheme="minorHAnsi" w:cstheme="minorBidi"/>
                <w:b/>
                <w:bCs/>
              </w:rPr>
              <w:t>5</w:t>
            </w:r>
          </w:p>
        </w:tc>
        <w:tc>
          <w:tcPr>
            <w:tcW w:w="9356" w:type="dxa"/>
            <w:gridSpan w:val="2"/>
          </w:tcPr>
          <w:p w14:paraId="2C22AF93" w14:textId="07F07234" w:rsidR="00380E2A" w:rsidRPr="00380E2A" w:rsidRDefault="62EE48AA" w:rsidP="18502734">
            <w:pPr>
              <w:pStyle w:val="TabelkopjeAves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18502734">
              <w:rPr>
                <w:rFonts w:asciiTheme="minorHAnsi" w:eastAsiaTheme="minorEastAsia" w:hAnsiTheme="minorHAnsi" w:cstheme="minorBidi"/>
                <w:b/>
                <w:bCs/>
              </w:rPr>
              <w:t xml:space="preserve">Versterking van het onderwijsaanbod aan </w:t>
            </w:r>
            <w:r w:rsidR="0F89DA13" w:rsidRPr="18502734">
              <w:rPr>
                <w:rFonts w:asciiTheme="minorHAnsi" w:eastAsiaTheme="minorEastAsia" w:hAnsiTheme="minorHAnsi" w:cstheme="minorBidi"/>
                <w:b/>
                <w:bCs/>
              </w:rPr>
              <w:t>begaafde leerlingen</w:t>
            </w:r>
          </w:p>
        </w:tc>
      </w:tr>
      <w:tr w:rsidR="00380E2A" w:rsidRPr="001622D4" w14:paraId="1E59FC42" w14:textId="77777777" w:rsidTr="18502734">
        <w:tc>
          <w:tcPr>
            <w:tcW w:w="4536" w:type="dxa"/>
            <w:gridSpan w:val="2"/>
            <w:shd w:val="clear" w:color="auto" w:fill="DFF2FD" w:themeFill="accent5"/>
          </w:tcPr>
          <w:p w14:paraId="7C942E36" w14:textId="5D3940CE" w:rsidR="00380E2A" w:rsidRPr="001622D4" w:rsidRDefault="00380E2A" w:rsidP="00380E2A">
            <w:pPr>
              <w:pStyle w:val="Kop3zondernummerAves"/>
              <w:rPr>
                <w:rFonts w:ascii="Trebuchet MS" w:hAnsi="Trebuchet MS"/>
                <w:sz w:val="20"/>
                <w:szCs w:val="20"/>
              </w:rPr>
            </w:pPr>
            <w:r w:rsidRPr="00435D02">
              <w:t>Onderwerp + beginsituatie</w:t>
            </w:r>
          </w:p>
        </w:tc>
        <w:tc>
          <w:tcPr>
            <w:tcW w:w="4621" w:type="dxa"/>
            <w:shd w:val="clear" w:color="auto" w:fill="DFF2FD" w:themeFill="accent5"/>
          </w:tcPr>
          <w:p w14:paraId="5BBDC739" w14:textId="32F02A17" w:rsidR="00380E2A" w:rsidRPr="001622D4" w:rsidRDefault="00380E2A" w:rsidP="00380E2A">
            <w:pPr>
              <w:pStyle w:val="Kop3zondernummerAves"/>
              <w:rPr>
                <w:rFonts w:ascii="Trebuchet MS" w:hAnsi="Trebuchet MS"/>
                <w:sz w:val="20"/>
                <w:szCs w:val="20"/>
              </w:rPr>
            </w:pPr>
            <w:r w:rsidRPr="00435D02">
              <w:t>Doel</w:t>
            </w:r>
            <w:r>
              <w:t>en</w:t>
            </w:r>
          </w:p>
        </w:tc>
        <w:tc>
          <w:tcPr>
            <w:tcW w:w="4735" w:type="dxa"/>
            <w:shd w:val="clear" w:color="auto" w:fill="DFF2FD" w:themeFill="accent5"/>
          </w:tcPr>
          <w:p w14:paraId="69132406" w14:textId="428B7B50" w:rsidR="00380E2A" w:rsidRPr="001622D4" w:rsidRDefault="00380E2A" w:rsidP="00380E2A">
            <w:pPr>
              <w:pStyle w:val="Kop3zondernummerAves"/>
              <w:rPr>
                <w:rFonts w:ascii="Trebuchet MS" w:hAnsi="Trebuchet MS"/>
                <w:sz w:val="20"/>
                <w:szCs w:val="20"/>
              </w:rPr>
            </w:pPr>
            <w:r w:rsidRPr="00435D02">
              <w:t>Activiteiten en planning</w:t>
            </w:r>
          </w:p>
        </w:tc>
      </w:tr>
      <w:tr w:rsidR="002035C5" w:rsidRPr="001622D4" w14:paraId="33BE081E" w14:textId="77777777" w:rsidTr="18502734">
        <w:tc>
          <w:tcPr>
            <w:tcW w:w="4536" w:type="dxa"/>
            <w:gridSpan w:val="2"/>
            <w:shd w:val="clear" w:color="auto" w:fill="FFFFFF" w:themeFill="background2"/>
          </w:tcPr>
          <w:p w14:paraId="5CDD53AB" w14:textId="70E0C156" w:rsidR="002035C5" w:rsidRDefault="00932471" w:rsidP="002035C5">
            <w:pPr>
              <w:pStyle w:val="BasistekstAves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Er zijn</w:t>
            </w:r>
            <w:r w:rsidR="002035C5" w:rsidRPr="004B42D2">
              <w:rPr>
                <w:sz w:val="20"/>
                <w:szCs w:val="16"/>
              </w:rPr>
              <w:t xml:space="preserve"> drie verrijkingsgroepen voor </w:t>
            </w:r>
            <w:r w:rsidR="00B7325D">
              <w:rPr>
                <w:sz w:val="20"/>
                <w:szCs w:val="16"/>
              </w:rPr>
              <w:t xml:space="preserve">42 </w:t>
            </w:r>
            <w:r w:rsidR="002035C5" w:rsidRPr="004B42D2">
              <w:rPr>
                <w:sz w:val="20"/>
                <w:szCs w:val="16"/>
              </w:rPr>
              <w:t>leerlingen uit de groepen 6 en 7</w:t>
            </w:r>
            <w:r w:rsidR="002035C5">
              <w:rPr>
                <w:sz w:val="20"/>
                <w:szCs w:val="16"/>
              </w:rPr>
              <w:t xml:space="preserve"> verzorgd door leerkrachten van Aves</w:t>
            </w:r>
            <w:r w:rsidR="002035C5" w:rsidRPr="004B42D2">
              <w:rPr>
                <w:sz w:val="20"/>
                <w:szCs w:val="16"/>
              </w:rPr>
              <w:t xml:space="preserve">. Daarnaast zijn er </w:t>
            </w:r>
            <w:r>
              <w:rPr>
                <w:sz w:val="20"/>
                <w:szCs w:val="16"/>
              </w:rPr>
              <w:t>twee</w:t>
            </w:r>
            <w:r w:rsidR="004472EE">
              <w:rPr>
                <w:sz w:val="20"/>
                <w:szCs w:val="16"/>
              </w:rPr>
              <w:t xml:space="preserve"> </w:t>
            </w:r>
            <w:r w:rsidR="002035C5" w:rsidRPr="004B42D2">
              <w:rPr>
                <w:sz w:val="20"/>
                <w:szCs w:val="16"/>
              </w:rPr>
              <w:t>8+ groepen</w:t>
            </w:r>
            <w:r w:rsidR="00444C28">
              <w:rPr>
                <w:sz w:val="20"/>
                <w:szCs w:val="16"/>
              </w:rPr>
              <w:t xml:space="preserve">, één </w:t>
            </w:r>
            <w:r w:rsidR="002035C5" w:rsidRPr="004B42D2">
              <w:rPr>
                <w:sz w:val="20"/>
                <w:szCs w:val="16"/>
              </w:rPr>
              <w:t>verzorgd door het Emelwerda College</w:t>
            </w:r>
            <w:r w:rsidR="00444C28">
              <w:rPr>
                <w:sz w:val="20"/>
                <w:szCs w:val="16"/>
              </w:rPr>
              <w:t xml:space="preserve">, de ander door </w:t>
            </w:r>
            <w:r w:rsidR="002035C5" w:rsidRPr="004B42D2">
              <w:rPr>
                <w:sz w:val="20"/>
                <w:szCs w:val="16"/>
              </w:rPr>
              <w:t>het Zuyderzee Lyceum.</w:t>
            </w:r>
          </w:p>
          <w:p w14:paraId="5CD44832" w14:textId="77777777" w:rsidR="00124636" w:rsidRDefault="00124636" w:rsidP="002035C5">
            <w:pPr>
              <w:pStyle w:val="BasistekstAves"/>
              <w:rPr>
                <w:sz w:val="20"/>
                <w:szCs w:val="16"/>
              </w:rPr>
            </w:pPr>
          </w:p>
          <w:p w14:paraId="1C0B788C" w14:textId="77777777" w:rsidR="002035C5" w:rsidRDefault="002035C5" w:rsidP="002035C5">
            <w:pPr>
              <w:rPr>
                <w:sz w:val="20"/>
                <w:szCs w:val="14"/>
              </w:rPr>
            </w:pPr>
            <w:r w:rsidRPr="006F0AFD">
              <w:rPr>
                <w:sz w:val="20"/>
                <w:szCs w:val="14"/>
              </w:rPr>
              <w:t>Elke school heeft een eigen hoogbegaafdheidscoördinator.</w:t>
            </w:r>
          </w:p>
          <w:p w14:paraId="79EB8C9C" w14:textId="77777777" w:rsidR="00EC4CB0" w:rsidRDefault="00EC4CB0" w:rsidP="00EC4CB0">
            <w:pPr>
              <w:pStyle w:val="BasistekstAves"/>
            </w:pPr>
          </w:p>
          <w:p w14:paraId="0696F632" w14:textId="2F17178E" w:rsidR="00EC4CB0" w:rsidRPr="00EC4CB0" w:rsidRDefault="00EC4CB0" w:rsidP="00EC4CB0">
            <w:pPr>
              <w:pStyle w:val="BasistekstAves"/>
            </w:pPr>
            <w:r w:rsidRPr="00EC4CB0">
              <w:rPr>
                <w:sz w:val="20"/>
                <w:szCs w:val="16"/>
              </w:rPr>
              <w:t xml:space="preserve">Elke school kan een beroep doen op de expertise van de specialist hoogbegaafdheid vanuit het </w:t>
            </w:r>
            <w:r w:rsidR="00B7325D">
              <w:rPr>
                <w:sz w:val="20"/>
                <w:szCs w:val="16"/>
              </w:rPr>
              <w:t>Expertisenetwerk</w:t>
            </w:r>
            <w:r w:rsidRPr="00EC4CB0">
              <w:rPr>
                <w:sz w:val="20"/>
                <w:szCs w:val="16"/>
              </w:rPr>
              <w:t>.</w:t>
            </w:r>
          </w:p>
        </w:tc>
        <w:tc>
          <w:tcPr>
            <w:tcW w:w="4621" w:type="dxa"/>
            <w:shd w:val="clear" w:color="auto" w:fill="FFFFFF" w:themeFill="background2"/>
          </w:tcPr>
          <w:p w14:paraId="3FBB534B" w14:textId="10774249" w:rsidR="007C1E28" w:rsidRDefault="002035C5" w:rsidP="00F903BC">
            <w:pPr>
              <w:pStyle w:val="Opsommingteken1eniveauAves"/>
              <w:numPr>
                <w:ilvl w:val="0"/>
                <w:numId w:val="44"/>
              </w:numPr>
              <w:rPr>
                <w:sz w:val="20"/>
                <w:szCs w:val="16"/>
              </w:rPr>
            </w:pPr>
            <w:r w:rsidRPr="007C1E28">
              <w:rPr>
                <w:sz w:val="20"/>
                <w:szCs w:val="16"/>
              </w:rPr>
              <w:t xml:space="preserve">Elke school zorgt voor voldoende expertise op het gebied van meer- en hoogbegaafdheid binnen het eigen team. </w:t>
            </w:r>
          </w:p>
          <w:p w14:paraId="4A369C6C" w14:textId="55A07D6F" w:rsidR="007C1E28" w:rsidRDefault="007C1E28" w:rsidP="00F903BC">
            <w:pPr>
              <w:pStyle w:val="Opsommingteken1eniveauAves"/>
              <w:numPr>
                <w:ilvl w:val="0"/>
                <w:numId w:val="44"/>
              </w:num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Elke leerkracht kan </w:t>
            </w:r>
            <w:r w:rsidR="00E36D70">
              <w:rPr>
                <w:sz w:val="20"/>
                <w:szCs w:val="16"/>
              </w:rPr>
              <w:t>(hoog)begaafde leerlingen signaleren en een passend aanbod bieden.</w:t>
            </w:r>
          </w:p>
          <w:p w14:paraId="16E30F92" w14:textId="77777777" w:rsidR="003E7EB7" w:rsidRPr="003E7EB7" w:rsidRDefault="00124636" w:rsidP="00F903BC">
            <w:pPr>
              <w:pStyle w:val="Opsommingteken1eniveauAves"/>
              <w:numPr>
                <w:ilvl w:val="0"/>
                <w:numId w:val="44"/>
              </w:numPr>
            </w:pPr>
            <w:r w:rsidRPr="00CC7E1A">
              <w:rPr>
                <w:sz w:val="20"/>
                <w:szCs w:val="16"/>
              </w:rPr>
              <w:t xml:space="preserve">Het aanbod </w:t>
            </w:r>
            <w:r w:rsidR="00CC7E1A" w:rsidRPr="00CC7E1A">
              <w:rPr>
                <w:sz w:val="20"/>
                <w:szCs w:val="16"/>
              </w:rPr>
              <w:t>binnen de verrijkingsgroep en het aanbod op de eigen basisschool zijn op elkaar afgestemd.</w:t>
            </w:r>
          </w:p>
          <w:p w14:paraId="0DC92863" w14:textId="77777777" w:rsidR="00321119" w:rsidRPr="00321119" w:rsidRDefault="003E7EB7" w:rsidP="00321119">
            <w:pPr>
              <w:pStyle w:val="Opsommingteken1eniveauAves"/>
              <w:numPr>
                <w:ilvl w:val="0"/>
                <w:numId w:val="44"/>
              </w:numPr>
            </w:pPr>
            <w:r w:rsidRPr="003E7EB7">
              <w:rPr>
                <w:sz w:val="20"/>
                <w:szCs w:val="16"/>
              </w:rPr>
              <w:t>Elke school heeft een eigen beleid geschreven op hoogbegaafdheid.</w:t>
            </w:r>
          </w:p>
          <w:p w14:paraId="686F7E2E" w14:textId="0A3840BF" w:rsidR="00321119" w:rsidRPr="004472EE" w:rsidRDefault="00321119" w:rsidP="00321119">
            <w:pPr>
              <w:pStyle w:val="Opsommingteken1eniveauAves"/>
              <w:numPr>
                <w:ilvl w:val="0"/>
                <w:numId w:val="44"/>
              </w:numPr>
            </w:pPr>
            <w:r w:rsidRPr="00321119">
              <w:rPr>
                <w:sz w:val="20"/>
                <w:szCs w:val="16"/>
              </w:rPr>
              <w:t>De rol, verantwoordelijkheid en taken van de coördinator hoogbegaafdheid zijn omschreven op elke school.</w:t>
            </w:r>
          </w:p>
        </w:tc>
        <w:tc>
          <w:tcPr>
            <w:tcW w:w="4735" w:type="dxa"/>
            <w:shd w:val="clear" w:color="auto" w:fill="FFFFFF" w:themeFill="background2"/>
          </w:tcPr>
          <w:p w14:paraId="7A2451BE" w14:textId="77777777" w:rsidR="00F4182E" w:rsidRDefault="00F4182E" w:rsidP="002035C5">
            <w:pPr>
              <w:pStyle w:val="Opsommingteken2eniveauAves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Er is een middag intervisie voor leerkrachten met een leerling die de verrijkingsgroepen bezoekt.</w:t>
            </w:r>
          </w:p>
          <w:p w14:paraId="03210C08" w14:textId="77777777" w:rsidR="00F4182E" w:rsidRDefault="00F4182E" w:rsidP="002035C5">
            <w:pPr>
              <w:pStyle w:val="Opsommingteken2eniveauAves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 xml:space="preserve">Er zijn twee middagen voor de </w:t>
            </w:r>
            <w:r w:rsidR="00CE6F2C">
              <w:rPr>
                <w:sz w:val="20"/>
                <w:szCs w:val="14"/>
              </w:rPr>
              <w:t>coördinatoren samen met de specialisten hb</w:t>
            </w:r>
          </w:p>
          <w:p w14:paraId="18489663" w14:textId="499EDBB4" w:rsidR="00932471" w:rsidRPr="006E67FB" w:rsidRDefault="00932471" w:rsidP="002035C5">
            <w:pPr>
              <w:pStyle w:val="Opsommingteken2eniveauAves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Het onderwerp (hoog)begaafdheid komt in 21-22 als thema-onderwerp terug op de agenda van het directeurenberaad en ib-overleg.</w:t>
            </w:r>
            <w:r w:rsidR="00154CC8">
              <w:rPr>
                <w:sz w:val="20"/>
                <w:szCs w:val="14"/>
              </w:rPr>
              <w:t xml:space="preserve"> Het nieuwe werkdocument wordt dan besproken.</w:t>
            </w:r>
          </w:p>
        </w:tc>
      </w:tr>
      <w:tr w:rsidR="002035C5" w:rsidRPr="001622D4" w14:paraId="2F00C9CE" w14:textId="77777777" w:rsidTr="18502734">
        <w:tc>
          <w:tcPr>
            <w:tcW w:w="2403" w:type="dxa"/>
            <w:shd w:val="clear" w:color="auto" w:fill="FFFFFF" w:themeFill="background2"/>
          </w:tcPr>
          <w:p w14:paraId="0DCBCC8C" w14:textId="0743A134" w:rsidR="002035C5" w:rsidRPr="001B4B0F" w:rsidRDefault="002035C5" w:rsidP="002035C5">
            <w:pPr>
              <w:pStyle w:val="Kop3zondernummerAves"/>
              <w:rPr>
                <w:rFonts w:asciiTheme="minorHAnsi" w:hAnsiTheme="minorHAnsi"/>
                <w:szCs w:val="22"/>
              </w:rPr>
            </w:pPr>
            <w:r w:rsidRPr="001B4B0F">
              <w:rPr>
                <w:rFonts w:asciiTheme="minorHAnsi" w:hAnsiTheme="minorHAnsi"/>
                <w:szCs w:val="22"/>
              </w:rPr>
              <w:t>Evaluatie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1489" w:type="dxa"/>
            <w:gridSpan w:val="3"/>
            <w:shd w:val="clear" w:color="auto" w:fill="FFFFFF" w:themeFill="background2"/>
          </w:tcPr>
          <w:p w14:paraId="3700A683" w14:textId="3EE3DE2D" w:rsidR="002035C5" w:rsidRPr="00E17F37" w:rsidRDefault="002035C5" w:rsidP="002035C5">
            <w:pPr>
              <w:pStyle w:val="BasistekstAves"/>
              <w:rPr>
                <w:sz w:val="20"/>
                <w:szCs w:val="16"/>
              </w:rPr>
            </w:pPr>
          </w:p>
        </w:tc>
      </w:tr>
      <w:tr w:rsidR="002035C5" w:rsidRPr="001622D4" w14:paraId="5E586270" w14:textId="77777777" w:rsidTr="18502734">
        <w:tc>
          <w:tcPr>
            <w:tcW w:w="2403" w:type="dxa"/>
            <w:shd w:val="clear" w:color="auto" w:fill="FFFFFF" w:themeFill="background2"/>
          </w:tcPr>
          <w:p w14:paraId="1F5005FC" w14:textId="30AB0591" w:rsidR="002035C5" w:rsidRPr="001B4B0F" w:rsidRDefault="002035C5" w:rsidP="002035C5">
            <w:pPr>
              <w:pStyle w:val="Kop3zondernummerAves"/>
              <w:rPr>
                <w:rFonts w:asciiTheme="minorHAnsi" w:hAnsiTheme="minorHAnsi"/>
                <w:szCs w:val="22"/>
              </w:rPr>
            </w:pPr>
            <w:r>
              <w:rPr>
                <w:i w:val="0"/>
                <w:iCs w:val="0"/>
                <w:color w:val="000000" w:themeColor="text2"/>
              </w:rPr>
              <w:br w:type="page"/>
            </w:r>
            <w:r w:rsidRPr="001B4B0F">
              <w:rPr>
                <w:rFonts w:asciiTheme="minorHAnsi" w:hAnsiTheme="minorHAnsi"/>
                <w:szCs w:val="22"/>
              </w:rPr>
              <w:t>Aanvullende opmerkingen</w:t>
            </w:r>
          </w:p>
        </w:tc>
        <w:tc>
          <w:tcPr>
            <w:tcW w:w="11489" w:type="dxa"/>
            <w:gridSpan w:val="3"/>
            <w:shd w:val="clear" w:color="auto" w:fill="FFFFFF" w:themeFill="background2"/>
          </w:tcPr>
          <w:p w14:paraId="5C024686" w14:textId="3282E0F1" w:rsidR="002035C5" w:rsidRPr="00F12102" w:rsidRDefault="002035C5" w:rsidP="002035C5">
            <w:pPr>
              <w:pStyle w:val="BasistekstAves"/>
            </w:pPr>
          </w:p>
        </w:tc>
      </w:tr>
    </w:tbl>
    <w:p w14:paraId="4F22157E" w14:textId="77777777" w:rsidR="00337791" w:rsidRDefault="00EA212C">
      <w:pPr>
        <w:spacing w:line="240" w:lineRule="atLeast"/>
        <w:rPr>
          <w:i/>
          <w:iCs/>
        </w:rPr>
      </w:pPr>
      <w:r>
        <w:rPr>
          <w:i/>
          <w:iCs/>
        </w:rPr>
        <w:br w:type="page"/>
      </w:r>
    </w:p>
    <w:tbl>
      <w:tblPr>
        <w:tblStyle w:val="TabelstijlAves"/>
        <w:tblW w:w="13892" w:type="dxa"/>
        <w:tblLook w:val="04A0" w:firstRow="1" w:lastRow="0" w:firstColumn="1" w:lastColumn="0" w:noHBand="0" w:noVBand="1"/>
      </w:tblPr>
      <w:tblGrid>
        <w:gridCol w:w="2403"/>
        <w:gridCol w:w="2133"/>
        <w:gridCol w:w="4621"/>
        <w:gridCol w:w="4735"/>
      </w:tblGrid>
      <w:tr w:rsidR="00337791" w:rsidRPr="001622D4" w14:paraId="6FBFC58A" w14:textId="77777777" w:rsidTr="61D33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6" w:type="dxa"/>
            <w:gridSpan w:val="2"/>
          </w:tcPr>
          <w:p w14:paraId="699F68AC" w14:textId="610C4F87" w:rsidR="00337791" w:rsidRPr="00380E2A" w:rsidRDefault="00337791" w:rsidP="00585A8D">
            <w:pPr>
              <w:pStyle w:val="TabelkopjeAves"/>
              <w:rPr>
                <w:b/>
                <w:bCs/>
              </w:rPr>
            </w:pPr>
            <w:r w:rsidRPr="00380E2A">
              <w:rPr>
                <w:b/>
                <w:bCs/>
              </w:rPr>
              <w:t xml:space="preserve">Speerpunt </w:t>
            </w:r>
            <w:r>
              <w:rPr>
                <w:b/>
                <w:bCs/>
              </w:rPr>
              <w:t>6</w:t>
            </w:r>
          </w:p>
        </w:tc>
        <w:tc>
          <w:tcPr>
            <w:tcW w:w="9356" w:type="dxa"/>
            <w:gridSpan w:val="2"/>
          </w:tcPr>
          <w:p w14:paraId="237F8FE3" w14:textId="0E1B69BA" w:rsidR="00337791" w:rsidRPr="00380E2A" w:rsidRDefault="00337791" w:rsidP="00585A8D">
            <w:pPr>
              <w:pStyle w:val="TabelkopjeAves"/>
              <w:rPr>
                <w:b/>
                <w:bCs/>
              </w:rPr>
            </w:pPr>
            <w:r w:rsidRPr="00380E2A">
              <w:rPr>
                <w:b/>
                <w:bCs/>
              </w:rPr>
              <w:t xml:space="preserve">Versterking van het aanbod aan </w:t>
            </w:r>
            <w:r>
              <w:rPr>
                <w:b/>
                <w:bCs/>
              </w:rPr>
              <w:t>PRO</w:t>
            </w:r>
            <w:r w:rsidR="0073754F">
              <w:rPr>
                <w:b/>
                <w:bCs/>
              </w:rPr>
              <w:t>/BB-</w:t>
            </w:r>
            <w:r>
              <w:rPr>
                <w:b/>
                <w:bCs/>
              </w:rPr>
              <w:t xml:space="preserve"> leerlingen</w:t>
            </w:r>
          </w:p>
        </w:tc>
      </w:tr>
      <w:tr w:rsidR="00337791" w:rsidRPr="001622D4" w14:paraId="0786E657" w14:textId="77777777" w:rsidTr="61D334FF">
        <w:tc>
          <w:tcPr>
            <w:tcW w:w="4536" w:type="dxa"/>
            <w:gridSpan w:val="2"/>
            <w:shd w:val="clear" w:color="auto" w:fill="DFF2FD" w:themeFill="accent5"/>
          </w:tcPr>
          <w:p w14:paraId="2B0A2350" w14:textId="77777777" w:rsidR="00337791" w:rsidRPr="001622D4" w:rsidRDefault="00337791" w:rsidP="00585A8D">
            <w:pPr>
              <w:pStyle w:val="Kop3zondernummerAves"/>
              <w:rPr>
                <w:rFonts w:ascii="Trebuchet MS" w:hAnsi="Trebuchet MS"/>
                <w:sz w:val="20"/>
                <w:szCs w:val="20"/>
              </w:rPr>
            </w:pPr>
            <w:r w:rsidRPr="00435D02">
              <w:t>Onderwerp + beginsituatie</w:t>
            </w:r>
          </w:p>
        </w:tc>
        <w:tc>
          <w:tcPr>
            <w:tcW w:w="4621" w:type="dxa"/>
            <w:shd w:val="clear" w:color="auto" w:fill="DFF2FD" w:themeFill="accent5"/>
          </w:tcPr>
          <w:p w14:paraId="3EF9885B" w14:textId="77777777" w:rsidR="00337791" w:rsidRPr="001622D4" w:rsidRDefault="00337791" w:rsidP="00585A8D">
            <w:pPr>
              <w:pStyle w:val="Kop3zondernummerAves"/>
              <w:rPr>
                <w:rFonts w:ascii="Trebuchet MS" w:hAnsi="Trebuchet MS"/>
                <w:sz w:val="20"/>
                <w:szCs w:val="20"/>
              </w:rPr>
            </w:pPr>
            <w:r w:rsidRPr="00435D02">
              <w:t>Doel</w:t>
            </w:r>
            <w:r>
              <w:t>en</w:t>
            </w:r>
          </w:p>
        </w:tc>
        <w:tc>
          <w:tcPr>
            <w:tcW w:w="4735" w:type="dxa"/>
            <w:shd w:val="clear" w:color="auto" w:fill="DFF2FD" w:themeFill="accent5"/>
          </w:tcPr>
          <w:p w14:paraId="05F0F22A" w14:textId="77777777" w:rsidR="00337791" w:rsidRPr="001622D4" w:rsidRDefault="00337791" w:rsidP="00585A8D">
            <w:pPr>
              <w:pStyle w:val="Kop3zondernummerAves"/>
              <w:rPr>
                <w:rFonts w:ascii="Trebuchet MS" w:hAnsi="Trebuchet MS"/>
                <w:sz w:val="20"/>
                <w:szCs w:val="20"/>
              </w:rPr>
            </w:pPr>
            <w:r w:rsidRPr="00435D02">
              <w:t>Activiteiten en planning</w:t>
            </w:r>
          </w:p>
        </w:tc>
      </w:tr>
      <w:tr w:rsidR="00337791" w:rsidRPr="001622D4" w14:paraId="725BC18F" w14:textId="77777777" w:rsidTr="61D334FF">
        <w:tc>
          <w:tcPr>
            <w:tcW w:w="4536" w:type="dxa"/>
            <w:gridSpan w:val="2"/>
            <w:shd w:val="clear" w:color="auto" w:fill="FFFFFF" w:themeFill="background2"/>
          </w:tcPr>
          <w:p w14:paraId="6E4057C2" w14:textId="77777777" w:rsidR="00337791" w:rsidRDefault="009E6179" w:rsidP="61D334FF">
            <w:pPr>
              <w:pStyle w:val="BasistekstAves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1D334FF">
              <w:rPr>
                <w:rFonts w:asciiTheme="minorHAnsi" w:eastAsiaTheme="minorEastAsia" w:hAnsiTheme="minorHAnsi" w:cstheme="minorBidi"/>
                <w:sz w:val="20"/>
                <w:szCs w:val="20"/>
              </w:rPr>
              <w:t>Binnen de scholen bestaat de behoefte om ook meer praktisch gericht leren aan te bieden.</w:t>
            </w:r>
          </w:p>
          <w:p w14:paraId="2F6DD9E5" w14:textId="77777777" w:rsidR="004C11ED" w:rsidRDefault="004C11ED" w:rsidP="61D334FF">
            <w:pPr>
              <w:pStyle w:val="BasistekstAves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472B1E0C" w14:textId="1BEA074F" w:rsidR="004C11ED" w:rsidRPr="00EC4CB0" w:rsidRDefault="004C11ED" w:rsidP="61D334FF">
            <w:pPr>
              <w:pStyle w:val="BasistekstAves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1D334FF">
              <w:rPr>
                <w:rFonts w:asciiTheme="minorHAnsi" w:eastAsiaTheme="minorEastAsia" w:hAnsiTheme="minorHAnsi" w:cstheme="minorBidi"/>
                <w:sz w:val="20"/>
                <w:szCs w:val="20"/>
              </w:rPr>
              <w:t>Er zijn verschillende initiatieven waarbij niet alle leerlingen uit de doelgroep worden bereikt.</w:t>
            </w:r>
          </w:p>
        </w:tc>
        <w:tc>
          <w:tcPr>
            <w:tcW w:w="4621" w:type="dxa"/>
            <w:shd w:val="clear" w:color="auto" w:fill="FFFFFF" w:themeFill="background2"/>
          </w:tcPr>
          <w:p w14:paraId="6BE40945" w14:textId="139D03CC" w:rsidR="00337791" w:rsidRDefault="00053811" w:rsidP="00C94ECA">
            <w:pPr>
              <w:pStyle w:val="Opsommingteken1eniveauAves"/>
              <w:numPr>
                <w:ilvl w:val="0"/>
                <w:numId w:val="45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1D334FF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Er is </w:t>
            </w:r>
            <w:r w:rsidR="218A99F4" w:rsidRPr="61D334FF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op stichtingsniveau </w:t>
            </w:r>
            <w:r w:rsidR="00497919">
              <w:rPr>
                <w:rFonts w:asciiTheme="minorHAnsi" w:eastAsiaTheme="minorEastAsia" w:hAnsiTheme="minorHAnsi" w:cstheme="minorBidi"/>
                <w:sz w:val="20"/>
                <w:szCs w:val="20"/>
              </w:rPr>
              <w:t>een projectgroep gestart dit beleid zal ontwikkelen.</w:t>
            </w:r>
          </w:p>
          <w:p w14:paraId="74023EE3" w14:textId="77777777" w:rsidR="005C4A14" w:rsidRDefault="005C4A14" w:rsidP="00C94ECA">
            <w:pPr>
              <w:pStyle w:val="Opsommingteken1eniveauAves"/>
              <w:numPr>
                <w:ilvl w:val="0"/>
                <w:numId w:val="45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1D334FF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Er is een specialist </w:t>
            </w:r>
            <w:r w:rsidR="00D5216D" w:rsidRPr="61D334FF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voor deze </w:t>
            </w:r>
            <w:r w:rsidRPr="61D334FF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praktisch </w:t>
            </w:r>
            <w:r w:rsidR="00D5216D" w:rsidRPr="61D334FF">
              <w:rPr>
                <w:rFonts w:asciiTheme="minorHAnsi" w:eastAsiaTheme="minorEastAsia" w:hAnsiTheme="minorHAnsi" w:cstheme="minorBidi"/>
                <w:sz w:val="20"/>
                <w:szCs w:val="20"/>
              </w:rPr>
              <w:t>georiënteerde</w:t>
            </w:r>
            <w:r w:rsidRPr="61D334FF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leerlinge</w:t>
            </w:r>
            <w:r w:rsidR="00D5216D" w:rsidRPr="61D334FF">
              <w:rPr>
                <w:rFonts w:asciiTheme="minorHAnsi" w:eastAsiaTheme="minorEastAsia" w:hAnsiTheme="minorHAnsi" w:cstheme="minorBidi"/>
                <w:sz w:val="20"/>
                <w:szCs w:val="20"/>
              </w:rPr>
              <w:t>n</w:t>
            </w:r>
            <w:r w:rsidRPr="61D334FF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aangewezen.</w:t>
            </w:r>
          </w:p>
          <w:p w14:paraId="2F1813C0" w14:textId="59EAD9D3" w:rsidR="00497919" w:rsidRPr="004472EE" w:rsidRDefault="00497919" w:rsidP="00C94ECA">
            <w:pPr>
              <w:pStyle w:val="Opsommingteken1eniveauAves"/>
              <w:numPr>
                <w:ilvl w:val="0"/>
                <w:numId w:val="45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Er wordt samengewerkt </w:t>
            </w:r>
            <w:r w:rsidR="008A555A">
              <w:rPr>
                <w:rFonts w:asciiTheme="minorHAnsi" w:eastAsiaTheme="minorEastAsia" w:hAnsiTheme="minorHAnsi" w:cstheme="minorBidi"/>
                <w:sz w:val="20"/>
                <w:szCs w:val="20"/>
              </w:rPr>
              <w:t>binnen PO-VO</w:t>
            </w:r>
          </w:p>
        </w:tc>
        <w:tc>
          <w:tcPr>
            <w:tcW w:w="4735" w:type="dxa"/>
            <w:shd w:val="clear" w:color="auto" w:fill="FFFFFF" w:themeFill="background2"/>
          </w:tcPr>
          <w:p w14:paraId="7DFD1D58" w14:textId="3D5C117E" w:rsidR="00337791" w:rsidRPr="006E67FB" w:rsidRDefault="00D5216D" w:rsidP="00585A8D">
            <w:pPr>
              <w:pStyle w:val="Opsommingteken2eniveauAves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1D334FF">
              <w:rPr>
                <w:rFonts w:asciiTheme="minorHAnsi" w:eastAsiaTheme="minorEastAsia" w:hAnsiTheme="minorHAnsi" w:cstheme="minorBidi"/>
                <w:sz w:val="20"/>
                <w:szCs w:val="20"/>
              </w:rPr>
              <w:t>Het</w:t>
            </w:r>
            <w:r w:rsidR="006120F7" w:rsidRPr="61D334FF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directeurenberaad wordt </w:t>
            </w:r>
            <w:r w:rsidR="008A555A">
              <w:rPr>
                <w:rFonts w:asciiTheme="minorHAnsi" w:eastAsiaTheme="minorEastAsia" w:hAnsiTheme="minorHAnsi" w:cstheme="minorBidi"/>
                <w:sz w:val="20"/>
                <w:szCs w:val="20"/>
              </w:rPr>
              <w:t>meegenomen de ontwikkeling rondom dit onderwerp.</w:t>
            </w:r>
          </w:p>
        </w:tc>
      </w:tr>
      <w:tr w:rsidR="00337791" w:rsidRPr="001622D4" w14:paraId="499299EE" w14:textId="77777777" w:rsidTr="61D334FF">
        <w:tc>
          <w:tcPr>
            <w:tcW w:w="2403" w:type="dxa"/>
            <w:shd w:val="clear" w:color="auto" w:fill="FFFFFF" w:themeFill="background2"/>
          </w:tcPr>
          <w:p w14:paraId="451D903F" w14:textId="77777777" w:rsidR="00337791" w:rsidRPr="001B4B0F" w:rsidRDefault="00337791" w:rsidP="00585A8D">
            <w:pPr>
              <w:pStyle w:val="Kop3zondernummerAves"/>
              <w:rPr>
                <w:rFonts w:asciiTheme="minorHAnsi" w:hAnsiTheme="minorHAnsi"/>
                <w:szCs w:val="22"/>
              </w:rPr>
            </w:pPr>
            <w:r w:rsidRPr="001B4B0F">
              <w:rPr>
                <w:rFonts w:asciiTheme="minorHAnsi" w:hAnsiTheme="minorHAnsi"/>
                <w:szCs w:val="22"/>
              </w:rPr>
              <w:t>Evaluatie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1489" w:type="dxa"/>
            <w:gridSpan w:val="3"/>
            <w:shd w:val="clear" w:color="auto" w:fill="FFFFFF" w:themeFill="background2"/>
          </w:tcPr>
          <w:p w14:paraId="1A33A020" w14:textId="77777777" w:rsidR="00337791" w:rsidRPr="00F12102" w:rsidRDefault="00337791" w:rsidP="00585A8D">
            <w:pPr>
              <w:pStyle w:val="BasistekstAves"/>
            </w:pPr>
          </w:p>
        </w:tc>
      </w:tr>
      <w:tr w:rsidR="00337791" w:rsidRPr="001622D4" w14:paraId="4933091E" w14:textId="77777777" w:rsidTr="61D334FF">
        <w:tc>
          <w:tcPr>
            <w:tcW w:w="2403" w:type="dxa"/>
            <w:shd w:val="clear" w:color="auto" w:fill="FFFFFF" w:themeFill="background2"/>
          </w:tcPr>
          <w:p w14:paraId="1828230B" w14:textId="77777777" w:rsidR="00337791" w:rsidRPr="001B4B0F" w:rsidRDefault="00337791" w:rsidP="00585A8D">
            <w:pPr>
              <w:pStyle w:val="Kop3zondernummerAves"/>
              <w:rPr>
                <w:rFonts w:asciiTheme="minorHAnsi" w:hAnsiTheme="minorHAnsi"/>
                <w:szCs w:val="22"/>
              </w:rPr>
            </w:pPr>
            <w:r>
              <w:rPr>
                <w:i w:val="0"/>
                <w:iCs w:val="0"/>
                <w:color w:val="000000" w:themeColor="text2"/>
              </w:rPr>
              <w:br w:type="page"/>
            </w:r>
            <w:r w:rsidRPr="001B4B0F">
              <w:rPr>
                <w:rFonts w:asciiTheme="minorHAnsi" w:hAnsiTheme="minorHAnsi"/>
                <w:szCs w:val="22"/>
              </w:rPr>
              <w:t>Aanvullende opmerkingen</w:t>
            </w:r>
          </w:p>
        </w:tc>
        <w:tc>
          <w:tcPr>
            <w:tcW w:w="11489" w:type="dxa"/>
            <w:gridSpan w:val="3"/>
            <w:shd w:val="clear" w:color="auto" w:fill="FFFFFF" w:themeFill="background2"/>
          </w:tcPr>
          <w:p w14:paraId="56D51FD5" w14:textId="77777777" w:rsidR="00337791" w:rsidRPr="00F12102" w:rsidRDefault="00337791" w:rsidP="00585A8D">
            <w:pPr>
              <w:pStyle w:val="BasistekstAves"/>
            </w:pPr>
          </w:p>
        </w:tc>
      </w:tr>
    </w:tbl>
    <w:p w14:paraId="115AA582" w14:textId="55D45DDF" w:rsidR="00337791" w:rsidRDefault="00337791">
      <w:pPr>
        <w:spacing w:line="240" w:lineRule="atLeast"/>
        <w:rPr>
          <w:i/>
          <w:iCs/>
        </w:rPr>
      </w:pPr>
      <w:r>
        <w:rPr>
          <w:i/>
          <w:iCs/>
        </w:rPr>
        <w:br w:type="page"/>
      </w:r>
    </w:p>
    <w:p w14:paraId="1C85D8A1" w14:textId="77777777" w:rsidR="00EA212C" w:rsidRDefault="00EA212C"/>
    <w:tbl>
      <w:tblPr>
        <w:tblStyle w:val="TabelstijlAves"/>
        <w:tblW w:w="13892" w:type="dxa"/>
        <w:tblLook w:val="04A0" w:firstRow="1" w:lastRow="0" w:firstColumn="1" w:lastColumn="0" w:noHBand="0" w:noVBand="1"/>
      </w:tblPr>
      <w:tblGrid>
        <w:gridCol w:w="2403"/>
        <w:gridCol w:w="2133"/>
        <w:gridCol w:w="4820"/>
        <w:gridCol w:w="4536"/>
      </w:tblGrid>
      <w:tr w:rsidR="00F212BE" w:rsidRPr="001622D4" w14:paraId="63CDA0FE" w14:textId="77777777" w:rsidTr="006B2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6" w:type="dxa"/>
            <w:gridSpan w:val="2"/>
          </w:tcPr>
          <w:p w14:paraId="283E34CF" w14:textId="129503A5" w:rsidR="00F212BE" w:rsidRPr="00F212BE" w:rsidRDefault="00F212BE" w:rsidP="00F212BE">
            <w:pPr>
              <w:pStyle w:val="TabelkopjeAves"/>
              <w:rPr>
                <w:b/>
                <w:bCs/>
              </w:rPr>
            </w:pPr>
            <w:r w:rsidRPr="00F212BE">
              <w:rPr>
                <w:b/>
                <w:bCs/>
              </w:rPr>
              <w:t>Aanvullend doel</w:t>
            </w:r>
          </w:p>
        </w:tc>
        <w:tc>
          <w:tcPr>
            <w:tcW w:w="9356" w:type="dxa"/>
            <w:gridSpan w:val="2"/>
          </w:tcPr>
          <w:p w14:paraId="4B53AAD6" w14:textId="71135142" w:rsidR="00F212BE" w:rsidRPr="00F212BE" w:rsidRDefault="00F212BE" w:rsidP="00F212BE">
            <w:pPr>
              <w:pStyle w:val="TabelkopjeAves"/>
              <w:rPr>
                <w:b/>
                <w:bCs/>
              </w:rPr>
            </w:pPr>
            <w:r w:rsidRPr="00F212BE">
              <w:rPr>
                <w:b/>
                <w:bCs/>
              </w:rPr>
              <w:t xml:space="preserve">Visie op </w:t>
            </w:r>
            <w:r>
              <w:rPr>
                <w:b/>
                <w:bCs/>
              </w:rPr>
              <w:t xml:space="preserve">leren en </w:t>
            </w:r>
            <w:r w:rsidRPr="00F212BE">
              <w:rPr>
                <w:b/>
                <w:bCs/>
              </w:rPr>
              <w:t>toetsen</w:t>
            </w:r>
          </w:p>
        </w:tc>
      </w:tr>
      <w:tr w:rsidR="00AB3BA7" w:rsidRPr="001622D4" w14:paraId="1BCD2AF7" w14:textId="77777777" w:rsidTr="00C548DA">
        <w:tc>
          <w:tcPr>
            <w:tcW w:w="4536" w:type="dxa"/>
            <w:gridSpan w:val="2"/>
            <w:shd w:val="clear" w:color="auto" w:fill="DFF2FD" w:themeFill="accent5"/>
          </w:tcPr>
          <w:p w14:paraId="0B134B13" w14:textId="18E7D81E" w:rsidR="00AB3BA7" w:rsidRPr="001B4B0F" w:rsidRDefault="00AB3BA7" w:rsidP="00AB3BA7">
            <w:pPr>
              <w:pStyle w:val="Kop3zondernummerAves"/>
              <w:rPr>
                <w:rFonts w:asciiTheme="minorHAnsi" w:hAnsiTheme="minorHAnsi"/>
                <w:sz w:val="20"/>
                <w:szCs w:val="20"/>
              </w:rPr>
            </w:pPr>
            <w:r w:rsidRPr="00435D02">
              <w:t>Onderwerp + beginsituatie</w:t>
            </w:r>
          </w:p>
        </w:tc>
        <w:tc>
          <w:tcPr>
            <w:tcW w:w="4820" w:type="dxa"/>
            <w:shd w:val="clear" w:color="auto" w:fill="DFF2FD" w:themeFill="accent5"/>
          </w:tcPr>
          <w:p w14:paraId="7E33DD48" w14:textId="33B9DDC6" w:rsidR="00AB3BA7" w:rsidRPr="001B4B0F" w:rsidRDefault="00AB3BA7" w:rsidP="00AB3BA7">
            <w:pPr>
              <w:pStyle w:val="Kop3zondernummerAves"/>
              <w:rPr>
                <w:rFonts w:asciiTheme="minorHAnsi" w:hAnsiTheme="minorHAnsi"/>
                <w:sz w:val="20"/>
                <w:szCs w:val="20"/>
              </w:rPr>
            </w:pPr>
            <w:r w:rsidRPr="00435D02">
              <w:t>Doel</w:t>
            </w:r>
            <w:r>
              <w:t>en</w:t>
            </w:r>
          </w:p>
        </w:tc>
        <w:tc>
          <w:tcPr>
            <w:tcW w:w="4536" w:type="dxa"/>
            <w:shd w:val="clear" w:color="auto" w:fill="DFF2FD" w:themeFill="accent5"/>
          </w:tcPr>
          <w:p w14:paraId="296827D7" w14:textId="7C7DC3FA" w:rsidR="00AB3BA7" w:rsidRPr="001B4B0F" w:rsidRDefault="00AB3BA7" w:rsidP="00AB3BA7">
            <w:pPr>
              <w:pStyle w:val="Kop3zondernummerAves"/>
              <w:rPr>
                <w:rFonts w:asciiTheme="minorHAnsi" w:hAnsiTheme="minorHAnsi"/>
                <w:sz w:val="20"/>
                <w:szCs w:val="20"/>
              </w:rPr>
            </w:pPr>
            <w:r w:rsidRPr="00435D02">
              <w:t>Activiteiten en planning</w:t>
            </w:r>
          </w:p>
        </w:tc>
      </w:tr>
      <w:tr w:rsidR="00AB3BA7" w:rsidRPr="001622D4" w14:paraId="3F5C8124" w14:textId="77777777" w:rsidTr="00C548DA">
        <w:tc>
          <w:tcPr>
            <w:tcW w:w="4536" w:type="dxa"/>
            <w:gridSpan w:val="2"/>
            <w:shd w:val="clear" w:color="auto" w:fill="FFFFFF" w:themeFill="background2"/>
          </w:tcPr>
          <w:p w14:paraId="6718137C" w14:textId="49A22523" w:rsidR="00D903DD" w:rsidRDefault="00AB3BA7" w:rsidP="00AB3BA7">
            <w:pPr>
              <w:pStyle w:val="BasistekstAves"/>
              <w:rPr>
                <w:szCs w:val="16"/>
              </w:rPr>
            </w:pPr>
            <w:r w:rsidRPr="00155521">
              <w:rPr>
                <w:sz w:val="20"/>
                <w:szCs w:val="16"/>
              </w:rPr>
              <w:t xml:space="preserve">In schooljaar 2019-2020 </w:t>
            </w:r>
            <w:r w:rsidR="00F212BE">
              <w:rPr>
                <w:sz w:val="20"/>
                <w:szCs w:val="16"/>
              </w:rPr>
              <w:t xml:space="preserve">is </w:t>
            </w:r>
            <w:r w:rsidRPr="00155521">
              <w:rPr>
                <w:sz w:val="20"/>
                <w:szCs w:val="16"/>
              </w:rPr>
              <w:t xml:space="preserve">een projectgroep </w:t>
            </w:r>
            <w:r w:rsidR="00D0638D">
              <w:rPr>
                <w:sz w:val="20"/>
                <w:szCs w:val="16"/>
              </w:rPr>
              <w:t xml:space="preserve">gestart </w:t>
            </w:r>
            <w:r w:rsidR="000E5426">
              <w:rPr>
                <w:sz w:val="20"/>
                <w:szCs w:val="16"/>
              </w:rPr>
              <w:t>bestaand</w:t>
            </w:r>
            <w:r w:rsidR="00D0638D">
              <w:rPr>
                <w:sz w:val="20"/>
                <w:szCs w:val="16"/>
              </w:rPr>
              <w:t>e</w:t>
            </w:r>
            <w:r w:rsidR="000E5426">
              <w:rPr>
                <w:sz w:val="20"/>
                <w:szCs w:val="16"/>
              </w:rPr>
              <w:t xml:space="preserve"> uit directeuren, intern begeleiders en leerkrachten </w:t>
            </w:r>
            <w:r w:rsidR="00A737BE">
              <w:rPr>
                <w:sz w:val="20"/>
                <w:szCs w:val="16"/>
              </w:rPr>
              <w:t xml:space="preserve">om te komen tot een </w:t>
            </w:r>
            <w:r w:rsidR="007F0573">
              <w:rPr>
                <w:sz w:val="20"/>
                <w:szCs w:val="16"/>
              </w:rPr>
              <w:t>advies richting het cvb</w:t>
            </w:r>
            <w:r w:rsidR="00F42A24">
              <w:rPr>
                <w:sz w:val="20"/>
                <w:szCs w:val="16"/>
              </w:rPr>
              <w:t>.</w:t>
            </w:r>
          </w:p>
          <w:p w14:paraId="2968660E" w14:textId="75464581" w:rsidR="00D903DD" w:rsidRPr="00B132F7" w:rsidRDefault="00D903DD" w:rsidP="00AB3BA7">
            <w:pPr>
              <w:pStyle w:val="BasistekstAves"/>
            </w:pPr>
          </w:p>
        </w:tc>
        <w:tc>
          <w:tcPr>
            <w:tcW w:w="4820" w:type="dxa"/>
            <w:shd w:val="clear" w:color="auto" w:fill="FFFFFF" w:themeFill="background2"/>
          </w:tcPr>
          <w:p w14:paraId="6C77886D" w14:textId="702416AE" w:rsidR="00F42A24" w:rsidRDefault="00D903DD" w:rsidP="00F42A24">
            <w:pPr>
              <w:pStyle w:val="BasistekstAves"/>
              <w:rPr>
                <w:sz w:val="20"/>
                <w:szCs w:val="16"/>
              </w:rPr>
            </w:pPr>
            <w:r w:rsidRPr="00E0611F">
              <w:rPr>
                <w:sz w:val="20"/>
                <w:szCs w:val="16"/>
              </w:rPr>
              <w:t xml:space="preserve">Er wordt een advies gegeven aan het cvb </w:t>
            </w:r>
            <w:r w:rsidR="00C126B2">
              <w:rPr>
                <w:sz w:val="20"/>
                <w:szCs w:val="16"/>
              </w:rPr>
              <w:t>over het</w:t>
            </w:r>
            <w:r w:rsidR="00F42A24">
              <w:rPr>
                <w:sz w:val="20"/>
                <w:szCs w:val="16"/>
              </w:rPr>
              <w:t xml:space="preserve"> </w:t>
            </w:r>
            <w:r w:rsidR="00C126B2">
              <w:rPr>
                <w:sz w:val="20"/>
                <w:szCs w:val="16"/>
              </w:rPr>
              <w:t>formatief handelen binnen Aves, het volgen van leerlingen</w:t>
            </w:r>
            <w:r w:rsidR="00F42A24">
              <w:rPr>
                <w:sz w:val="20"/>
                <w:szCs w:val="16"/>
              </w:rPr>
              <w:t xml:space="preserve"> en de rol van toetsen daarin. </w:t>
            </w:r>
          </w:p>
          <w:p w14:paraId="251FFAA2" w14:textId="00CBE3BB" w:rsidR="00F32DA0" w:rsidRPr="00E0611F" w:rsidRDefault="00F32DA0" w:rsidP="007F0573">
            <w:pPr>
              <w:pStyle w:val="Opsommingteken1eniveauAves"/>
              <w:numPr>
                <w:ilvl w:val="0"/>
                <w:numId w:val="0"/>
              </w:numPr>
              <w:ind w:left="284" w:hanging="284"/>
              <w:rPr>
                <w:sz w:val="20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2"/>
          </w:tcPr>
          <w:p w14:paraId="4F6037E2" w14:textId="32D8B254" w:rsidR="00041CCE" w:rsidRPr="00F42A24" w:rsidRDefault="00041CCE" w:rsidP="00041CCE">
            <w:pPr>
              <w:pStyle w:val="Opsommingbolletje1eniveauAves"/>
              <w:rPr>
                <w:sz w:val="20"/>
                <w:szCs w:val="16"/>
              </w:rPr>
            </w:pPr>
            <w:r w:rsidRPr="00F42A24">
              <w:rPr>
                <w:sz w:val="20"/>
                <w:szCs w:val="16"/>
              </w:rPr>
              <w:t xml:space="preserve">Advies richting cvb voor 1 </w:t>
            </w:r>
            <w:r w:rsidR="00E626D7">
              <w:rPr>
                <w:sz w:val="20"/>
                <w:szCs w:val="16"/>
              </w:rPr>
              <w:t>november</w:t>
            </w:r>
          </w:p>
          <w:p w14:paraId="79854E21" w14:textId="03931902" w:rsidR="00041CCE" w:rsidRPr="00F42A24" w:rsidRDefault="00F42A24" w:rsidP="00041CCE">
            <w:pPr>
              <w:pStyle w:val="Opsommingbolletje1eniveauAves"/>
              <w:rPr>
                <w:sz w:val="20"/>
                <w:szCs w:val="16"/>
              </w:rPr>
            </w:pPr>
            <w:r w:rsidRPr="00F42A24">
              <w:rPr>
                <w:sz w:val="20"/>
                <w:szCs w:val="16"/>
              </w:rPr>
              <w:t xml:space="preserve">Advies bespreken in directeurenberaad voor 1 </w:t>
            </w:r>
            <w:r w:rsidR="00E626D7">
              <w:rPr>
                <w:sz w:val="20"/>
                <w:szCs w:val="16"/>
              </w:rPr>
              <w:t>december</w:t>
            </w:r>
            <w:r w:rsidRPr="00F42A24">
              <w:rPr>
                <w:sz w:val="20"/>
                <w:szCs w:val="16"/>
              </w:rPr>
              <w:t>.</w:t>
            </w:r>
          </w:p>
          <w:p w14:paraId="56DEE0A2" w14:textId="28443378" w:rsidR="00AB3BA7" w:rsidRPr="00E0611F" w:rsidRDefault="00AB3BA7" w:rsidP="00C548DA">
            <w:pPr>
              <w:pStyle w:val="Opsommingteken2eniveauAves"/>
              <w:numPr>
                <w:ilvl w:val="0"/>
                <w:numId w:val="0"/>
              </w:numPr>
              <w:ind w:left="32" w:hanging="32"/>
              <w:rPr>
                <w:rFonts w:asciiTheme="minorHAnsi" w:hAnsiTheme="minorHAnsi"/>
                <w:sz w:val="20"/>
                <w:szCs w:val="16"/>
              </w:rPr>
            </w:pPr>
          </w:p>
        </w:tc>
      </w:tr>
      <w:tr w:rsidR="00AB3BA7" w:rsidRPr="001622D4" w14:paraId="70537B77" w14:textId="77777777" w:rsidTr="2028B56C">
        <w:tc>
          <w:tcPr>
            <w:tcW w:w="2403" w:type="dxa"/>
            <w:shd w:val="clear" w:color="auto" w:fill="FFFFFF" w:themeFill="background2"/>
          </w:tcPr>
          <w:p w14:paraId="2BD4F41D" w14:textId="0CFA5E92" w:rsidR="00AB3BA7" w:rsidRPr="001B4B0F" w:rsidRDefault="00AB3BA7" w:rsidP="00AB3BA7">
            <w:pPr>
              <w:pStyle w:val="Kop3zondernummerAves"/>
              <w:rPr>
                <w:sz w:val="20"/>
                <w:szCs w:val="20"/>
              </w:rPr>
            </w:pPr>
            <w:r w:rsidRPr="001B4B0F">
              <w:t>Evaluatie</w:t>
            </w:r>
          </w:p>
        </w:tc>
        <w:tc>
          <w:tcPr>
            <w:tcW w:w="11489" w:type="dxa"/>
            <w:gridSpan w:val="3"/>
            <w:shd w:val="clear" w:color="auto" w:fill="FFFFFF" w:themeFill="background2"/>
          </w:tcPr>
          <w:p w14:paraId="5C277229" w14:textId="4EA5A092" w:rsidR="00B24D0A" w:rsidRPr="00D905DD" w:rsidRDefault="009575FA" w:rsidP="00D905DD">
            <w:pPr>
              <w:pStyle w:val="BasistekstAves"/>
            </w:pPr>
            <w:r w:rsidRPr="2028B56C">
              <w:rPr>
                <w:sz w:val="20"/>
                <w:szCs w:val="20"/>
              </w:rPr>
              <w:t>.</w:t>
            </w:r>
          </w:p>
        </w:tc>
      </w:tr>
      <w:tr w:rsidR="00AB3BA7" w:rsidRPr="001622D4" w14:paraId="215A0883" w14:textId="77777777" w:rsidTr="2028B56C">
        <w:tc>
          <w:tcPr>
            <w:tcW w:w="2403" w:type="dxa"/>
            <w:shd w:val="clear" w:color="auto" w:fill="FFFFFF" w:themeFill="background2"/>
          </w:tcPr>
          <w:p w14:paraId="0A585B88" w14:textId="7C0AC6CD" w:rsidR="00AB3BA7" w:rsidRPr="001B4B0F" w:rsidRDefault="00AB3BA7" w:rsidP="00AB3BA7">
            <w:pPr>
              <w:pStyle w:val="Kop3zondernummerAves"/>
              <w:rPr>
                <w:sz w:val="20"/>
                <w:szCs w:val="20"/>
              </w:rPr>
            </w:pPr>
            <w:r w:rsidRPr="001B4B0F">
              <w:t>Aanvullende opmerkingen</w:t>
            </w:r>
          </w:p>
        </w:tc>
        <w:tc>
          <w:tcPr>
            <w:tcW w:w="11489" w:type="dxa"/>
            <w:gridSpan w:val="3"/>
            <w:shd w:val="clear" w:color="auto" w:fill="FFFFFF" w:themeFill="background2"/>
          </w:tcPr>
          <w:p w14:paraId="7ABC3569" w14:textId="77777777" w:rsidR="00AB3BA7" w:rsidRPr="001B4B0F" w:rsidRDefault="00AB3BA7" w:rsidP="00AB3B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CDD5A28" w14:textId="73E10364" w:rsidR="00547FB7" w:rsidRDefault="00547FB7"/>
    <w:p w14:paraId="33D04A35" w14:textId="77777777" w:rsidR="00706765" w:rsidRDefault="00706765" w:rsidP="00706765">
      <w:pPr>
        <w:rPr>
          <w:rFonts w:ascii="Trebuchet MS" w:hAnsi="Trebuchet MS"/>
          <w:b/>
          <w:sz w:val="28"/>
          <w:szCs w:val="28"/>
        </w:rPr>
      </w:pPr>
    </w:p>
    <w:p w14:paraId="247FD19B" w14:textId="4E8C5C4F" w:rsidR="0091400D" w:rsidRPr="00E047D4" w:rsidRDefault="0091400D" w:rsidP="00E047D4">
      <w:pPr>
        <w:spacing w:line="240" w:lineRule="auto"/>
        <w:rPr>
          <w:rFonts w:ascii="Trebuchet MS" w:hAnsi="Trebuchet MS"/>
          <w:sz w:val="20"/>
          <w:szCs w:val="20"/>
        </w:rPr>
      </w:pPr>
    </w:p>
    <w:sectPr w:rsidR="0091400D" w:rsidRPr="00E047D4" w:rsidSect="00706765">
      <w:headerReference w:type="default" r:id="rId11"/>
      <w:footerReference w:type="default" r:id="rId12"/>
      <w:headerReference w:type="first" r:id="rId13"/>
      <w:pgSz w:w="16838" w:h="11906" w:orient="landscape" w:code="9"/>
      <w:pgMar w:top="2552" w:right="1670" w:bottom="1843" w:left="1276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E949B" w14:textId="77777777" w:rsidR="009E0EEA" w:rsidRDefault="009E0EEA">
      <w:r>
        <w:separator/>
      </w:r>
    </w:p>
  </w:endnote>
  <w:endnote w:type="continuationSeparator" w:id="0">
    <w:p w14:paraId="112F1BBE" w14:textId="77777777" w:rsidR="009E0EEA" w:rsidRDefault="009E0EEA">
      <w:r>
        <w:continuationSeparator/>
      </w:r>
    </w:p>
  </w:endnote>
  <w:endnote w:type="continuationNotice" w:id="1">
    <w:p w14:paraId="7E0FA01C" w14:textId="77777777" w:rsidR="009E0EEA" w:rsidRDefault="009E0EE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F460" w14:textId="53411E8A" w:rsidR="00061292" w:rsidRDefault="00061292" w:rsidP="004955D8">
    <w:r w:rsidRPr="00047B2D">
      <w:rPr>
        <w:rFonts w:ascii="Trebuchet MS" w:hAnsi="Trebuchet MS"/>
        <w:szCs w:val="22"/>
      </w:rPr>
      <w:t xml:space="preserve">Jaarplan </w:t>
    </w:r>
    <w:r w:rsidR="00802B84">
      <w:rPr>
        <w:rFonts w:ascii="Trebuchet MS" w:hAnsi="Trebuchet MS"/>
        <w:szCs w:val="22"/>
      </w:rPr>
      <w:t>Passend onderwijs</w:t>
    </w:r>
    <w:r w:rsidRPr="00047B2D">
      <w:rPr>
        <w:rFonts w:ascii="Trebuchet MS" w:hAnsi="Trebuchet MS"/>
        <w:szCs w:val="22"/>
      </w:rPr>
      <w:t xml:space="preserve"> </w:t>
    </w:r>
    <w:r>
      <w:rPr>
        <w:rFonts w:ascii="Trebuchet MS" w:hAnsi="Trebuchet MS"/>
        <w:szCs w:val="22"/>
      </w:rPr>
      <w:t>2020</w:t>
    </w:r>
    <w:r w:rsidRPr="00047B2D">
      <w:rPr>
        <w:rFonts w:ascii="Trebuchet MS" w:hAnsi="Trebuchet MS"/>
        <w:szCs w:val="22"/>
      </w:rPr>
      <w:t>-202</w:t>
    </w:r>
    <w:r>
      <w:rPr>
        <w:rFonts w:ascii="Trebuchet MS" w:hAnsi="Trebuchet MS"/>
        <w:szCs w:val="22"/>
      </w:rPr>
      <w:t xml:space="preserve">1 </w:t>
    </w:r>
    <w:r w:rsidR="004955D8">
      <w:rPr>
        <w:rFonts w:ascii="Trebuchet MS" w:hAnsi="Trebuchet MS"/>
        <w:szCs w:val="22"/>
      </w:rPr>
      <w:tab/>
    </w:r>
    <w:r w:rsidR="004955D8">
      <w:rPr>
        <w:rFonts w:ascii="Trebuchet MS" w:hAnsi="Trebuchet MS"/>
        <w:szCs w:val="22"/>
      </w:rPr>
      <w:tab/>
    </w:r>
    <w:sdt>
      <w:sdtPr>
        <w:id w:val="-95872680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E0EEA">
          <w:rPr>
            <w:noProof/>
          </w:rPr>
          <w:t>1</w:t>
        </w:r>
        <w:r>
          <w:fldChar w:fldCharType="end"/>
        </w:r>
      </w:sdtContent>
    </w:sdt>
  </w:p>
  <w:p w14:paraId="55647E4D" w14:textId="4FB73068" w:rsidR="00706765" w:rsidRDefault="00706765" w:rsidP="00BF1E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1AEBC" w14:textId="77777777" w:rsidR="009E0EEA" w:rsidRDefault="009E0EEA">
      <w:r>
        <w:separator/>
      </w:r>
    </w:p>
  </w:footnote>
  <w:footnote w:type="continuationSeparator" w:id="0">
    <w:p w14:paraId="3E7971B6" w14:textId="77777777" w:rsidR="009E0EEA" w:rsidRDefault="009E0EEA">
      <w:r>
        <w:continuationSeparator/>
      </w:r>
    </w:p>
  </w:footnote>
  <w:footnote w:type="continuationNotice" w:id="1">
    <w:p w14:paraId="6F7F2332" w14:textId="77777777" w:rsidR="009E0EEA" w:rsidRDefault="009E0EE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0F407" w14:textId="076272C2" w:rsidR="0091400D" w:rsidRDefault="00645A81">
    <w:pPr>
      <w:pStyle w:val="Koptekst"/>
      <w:rPr>
        <w:sz w:val="36"/>
        <w:szCs w:val="2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66D92F6D" w14:textId="34FD5638" w:rsidR="0064594C" w:rsidRDefault="0064594C" w:rsidP="0064594C">
    <w:pPr>
      <w:pStyle w:val="BasistekstAves"/>
    </w:pPr>
  </w:p>
  <w:p w14:paraId="75E17237" w14:textId="26541A46" w:rsidR="0064594C" w:rsidRPr="001D4087" w:rsidRDefault="001D4087" w:rsidP="0064594C">
    <w:pPr>
      <w:pStyle w:val="BasistekstAves"/>
      <w:rPr>
        <w:sz w:val="52"/>
        <w:szCs w:val="160"/>
      </w:rPr>
    </w:pPr>
    <w:r>
      <w:tab/>
    </w:r>
    <w:r>
      <w:tab/>
    </w:r>
    <w:r>
      <w:tab/>
    </w:r>
    <w:r>
      <w:tab/>
    </w:r>
    <w:r>
      <w:tab/>
    </w:r>
    <w:r>
      <w:tab/>
    </w:r>
  </w:p>
  <w:p w14:paraId="2409BD65" w14:textId="36CCF767" w:rsidR="0064594C" w:rsidRPr="0064594C" w:rsidRDefault="0064594C" w:rsidP="0064594C">
    <w:pPr>
      <w:pStyle w:val="BasistekstAves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sdt>
    <w:sdtPr>
      <w:id w:val="-595095938"/>
      <w:lock w:val="contentLocked"/>
      <w:group/>
    </w:sdtPr>
    <w:sdtEndPr/>
    <w:sdtContent>
      <w:p w14:paraId="2CCEA030" w14:textId="77777777" w:rsidR="000F77A4" w:rsidRDefault="005F6682">
        <w:pPr>
          <w:pStyle w:val="Koptekst"/>
        </w:pPr>
        <w:r w:rsidRPr="005F6682">
          <w:rPr>
            <w:noProof/>
          </w:rPr>
          <mc:AlternateContent>
            <mc:Choice Requires="wpc">
              <w:drawing>
                <wp:anchor distT="0" distB="0" distL="114300" distR="114300" simplePos="0" relativeHeight="251658240" behindDoc="1" locked="0" layoutInCell="1" allowOverlap="1" wp14:anchorId="7D10C16F" wp14:editId="06D9B172">
                  <wp:simplePos x="0" y="0"/>
                  <wp:positionH relativeFrom="rightMargin">
                    <wp:align>right</wp:align>
                  </wp:positionH>
                  <wp:positionV relativeFrom="page">
                    <wp:align>bottom</wp:align>
                  </wp:positionV>
                  <wp:extent cx="3305810" cy="1877060"/>
                  <wp:effectExtent l="0" t="0" r="8890" b="8890"/>
                  <wp:wrapNone/>
                  <wp:docPr id="12" name="JE1901081726Ju footer  p2 Brief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noFill/>
                        </wpc:bg>
                        <wpc:whole>
                          <a:ln>
                            <a:noFill/>
                          </a:ln>
                        </wpc:whole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2186305" y="770890"/>
                              <a:ext cx="1120140" cy="1106170"/>
                            </a:xfrm>
                            <a:custGeom>
                              <a:avLst/>
                              <a:gdLst>
                                <a:gd name="T0" fmla="*/ 3486 w 3527"/>
                                <a:gd name="T1" fmla="*/ 0 h 3487"/>
                                <a:gd name="T2" fmla="*/ 111 w 3527"/>
                                <a:gd name="T3" fmla="*/ 2610 h 3487"/>
                                <a:gd name="T4" fmla="*/ 89 w 3527"/>
                                <a:gd name="T5" fmla="*/ 2694 h 3487"/>
                                <a:gd name="T6" fmla="*/ 999 w 3527"/>
                                <a:gd name="T7" fmla="*/ 3487 h 3487"/>
                                <a:gd name="T8" fmla="*/ 0 w 3527"/>
                                <a:gd name="T9" fmla="*/ 3487 h 3487"/>
                                <a:gd name="T10" fmla="*/ 0 w 3527"/>
                                <a:gd name="T11" fmla="*/ 3487 h 3487"/>
                                <a:gd name="T12" fmla="*/ 3527 w 3527"/>
                                <a:gd name="T13" fmla="*/ 3487 h 3487"/>
                                <a:gd name="T14" fmla="*/ 3527 w 3527"/>
                                <a:gd name="T15" fmla="*/ 0 h 3487"/>
                                <a:gd name="T16" fmla="*/ 3486 w 3527"/>
                                <a:gd name="T17" fmla="*/ 0 h 3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527" h="3487">
                                  <a:moveTo>
                                    <a:pt x="3486" y="0"/>
                                  </a:moveTo>
                                  <a:cubicBezTo>
                                    <a:pt x="1863" y="0"/>
                                    <a:pt x="500" y="1109"/>
                                    <a:pt x="111" y="2610"/>
                                  </a:cubicBezTo>
                                  <a:cubicBezTo>
                                    <a:pt x="106" y="2627"/>
                                    <a:pt x="93" y="2677"/>
                                    <a:pt x="89" y="2694"/>
                                  </a:cubicBezTo>
                                  <a:cubicBezTo>
                                    <a:pt x="433" y="2927"/>
                                    <a:pt x="730" y="3172"/>
                                    <a:pt x="999" y="3487"/>
                                  </a:cubicBezTo>
                                  <a:cubicBezTo>
                                    <a:pt x="0" y="3487"/>
                                    <a:pt x="0" y="3487"/>
                                    <a:pt x="0" y="3487"/>
                                  </a:cubicBezTo>
                                  <a:cubicBezTo>
                                    <a:pt x="0" y="3487"/>
                                    <a:pt x="0" y="3487"/>
                                    <a:pt x="0" y="3487"/>
                                  </a:cubicBezTo>
                                  <a:cubicBezTo>
                                    <a:pt x="3527" y="3487"/>
                                    <a:pt x="3527" y="3487"/>
                                    <a:pt x="3527" y="3487"/>
                                  </a:cubicBezTo>
                                  <a:cubicBezTo>
                                    <a:pt x="3527" y="0"/>
                                    <a:pt x="3527" y="0"/>
                                    <a:pt x="3527" y="0"/>
                                  </a:cubicBezTo>
                                  <a:cubicBezTo>
                                    <a:pt x="3513" y="0"/>
                                    <a:pt x="3500" y="0"/>
                                    <a:pt x="3486" y="0"/>
                                  </a:cubicBezTo>
                                </a:path>
                              </a:pathLst>
                            </a:custGeom>
                            <a:blipFill>
                              <a:blip r:embed="rId1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267335" y="1360805"/>
                              <a:ext cx="1961515" cy="516255"/>
                            </a:xfrm>
                            <a:custGeom>
                              <a:avLst/>
                              <a:gdLst>
                                <a:gd name="T0" fmla="*/ 3533 w 6178"/>
                                <a:gd name="T1" fmla="*/ 0 h 1627"/>
                                <a:gd name="T2" fmla="*/ 0 w 6178"/>
                                <a:gd name="T3" fmla="*/ 1627 h 1627"/>
                                <a:gd name="T4" fmla="*/ 6093 w 6178"/>
                                <a:gd name="T5" fmla="*/ 1627 h 1627"/>
                                <a:gd name="T6" fmla="*/ 6178 w 6178"/>
                                <a:gd name="T7" fmla="*/ 824 h 1627"/>
                                <a:gd name="T8" fmla="*/ 6125 w 6178"/>
                                <a:gd name="T9" fmla="*/ 789 h 1627"/>
                                <a:gd name="T10" fmla="*/ 3533 w 6178"/>
                                <a:gd name="T11" fmla="*/ 0 h 1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78" h="1627">
                                  <a:moveTo>
                                    <a:pt x="3533" y="0"/>
                                  </a:moveTo>
                                  <a:cubicBezTo>
                                    <a:pt x="2119" y="0"/>
                                    <a:pt x="853" y="631"/>
                                    <a:pt x="0" y="1627"/>
                                  </a:cubicBezTo>
                                  <a:cubicBezTo>
                                    <a:pt x="6093" y="1627"/>
                                    <a:pt x="6093" y="1627"/>
                                    <a:pt x="6093" y="1627"/>
                                  </a:cubicBezTo>
                                  <a:cubicBezTo>
                                    <a:pt x="6093" y="1342"/>
                                    <a:pt x="6113" y="1089"/>
                                    <a:pt x="6178" y="824"/>
                                  </a:cubicBezTo>
                                  <a:cubicBezTo>
                                    <a:pt x="6172" y="820"/>
                                    <a:pt x="6131" y="792"/>
                                    <a:pt x="6125" y="789"/>
                                  </a:cubicBezTo>
                                  <a:cubicBezTo>
                                    <a:pt x="5385" y="290"/>
                                    <a:pt x="4493" y="0"/>
                                    <a:pt x="3533" y="0"/>
                                  </a:cubicBezTo>
                                </a:path>
                              </a:pathLst>
                            </a:custGeom>
                            <a:solidFill>
                              <a:srgbClr val="009F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2186305" y="1614805"/>
                              <a:ext cx="324485" cy="262255"/>
                            </a:xfrm>
                            <a:custGeom>
                              <a:avLst/>
                              <a:gdLst>
                                <a:gd name="T0" fmla="*/ 98 w 1022"/>
                                <a:gd name="T1" fmla="*/ 0 h 827"/>
                                <a:gd name="T2" fmla="*/ 0 w 1022"/>
                                <a:gd name="T3" fmla="*/ 827 h 827"/>
                                <a:gd name="T4" fmla="*/ 1022 w 1022"/>
                                <a:gd name="T5" fmla="*/ 827 h 827"/>
                                <a:gd name="T6" fmla="*/ 98 w 1022"/>
                                <a:gd name="T7" fmla="*/ 0 h 8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22" h="827">
                                  <a:moveTo>
                                    <a:pt x="98" y="0"/>
                                  </a:moveTo>
                                  <a:cubicBezTo>
                                    <a:pt x="34" y="265"/>
                                    <a:pt x="0" y="542"/>
                                    <a:pt x="0" y="827"/>
                                  </a:cubicBezTo>
                                  <a:cubicBezTo>
                                    <a:pt x="1022" y="827"/>
                                    <a:pt x="1022" y="827"/>
                                    <a:pt x="1022" y="827"/>
                                  </a:cubicBezTo>
                                  <a:cubicBezTo>
                                    <a:pt x="753" y="512"/>
                                    <a:pt x="442" y="233"/>
                                    <a:pt x="98" y="0"/>
                                  </a:cubicBezTo>
                                </a:path>
                              </a:pathLst>
                            </a:custGeom>
                            <a:blipFill>
                              <a:blip r:embed="rId2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c:wp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60F78ACC" id="JE1901081726Ju footer  p2 Brief A" o:spid="_x0000_s1026" editas="canvas" style="position:absolute;margin-left:209.1pt;margin-top:0;width:260.3pt;height:147.8pt;z-index:-251658240;mso-position-horizontal:right;mso-position-horizontal-relative:right-margin-area;mso-position-vertical:bottom;mso-position-vertical-relative:page" coordsize="33058,18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33058;height:18770;visibility:visible;mso-wrap-style:square">
                    <v:fill o:detectmouseclick="t"/>
                    <v:path o:connecttype="none"/>
                  </v:shape>
                  <v:shape id="Freeform 33" o:spid="_x0000_s1028" style="position:absolute;left:21863;top:7708;width:11201;height:11062;visibility:visible;mso-wrap-style:square;v-text-anchor:top" coordsize="3527,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" path="m3486,c1863,,500,1109,111,2610v-5,17,-18,67,-22,84c433,2927,730,3172,999,3487,,3487,,3487,,3487v,,,,,c3527,3487,3527,3487,3527,3487,3527,,3527,,3527,v-14,,-27,,-41,e" stroked="f">
                    <v:fill r:id="rId3" o:title="" recolor="t" rotate="t" type="frame"/>
                    <v:path arrowok="t" o:connecttype="custom" o:connectlocs="1107119,0;35252,827962;28266,854609;317272,1106170;0,1106170;0,1106170;1120140,1106170;1120140,0;1107119,0" o:connectangles="0,0,0,0,0,0,0,0,0"/>
                  </v:shape>
                  <v:shape id="Freeform 34" o:spid="_x0000_s1029" style="position:absolute;left:2673;top:13608;width:19615;height:5162;visibility:visible;mso-wrap-style:square;v-text-anchor:top" coordsize="6178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" path="m3533,c2119,,853,631,,1627v6093,,6093,,6093,c6093,1342,6113,1089,6178,824v-6,-4,-47,-32,-53,-35c5385,290,4493,,3533,e" fillcolor="#009fe3" stroked="f">
                    <v:path arrowok="t" o:connecttype="custom" o:connectlocs="1121728,0;0,516255;1934528,516255;1961515,261459;1944688,250354;1121728,0" o:connectangles="0,0,0,0,0,0"/>
                  </v:shape>
                  <v:shape id="Freeform 35" o:spid="_x0000_s1030" style="position:absolute;left:21863;top:16148;width:3244;height:2622;visibility:visible;mso-wrap-style:square;v-text-anchor:top" coordsize="1022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" path="m98,c34,265,,542,,827v1022,,1022,,1022,c753,512,442,233,98,e" stroked="f">
                    <v:fill r:id="rId4" o:title="" recolor="t" rotate="t" type="frame"/>
                    <v:path arrowok="t" o:connecttype="custom" o:connectlocs="31115,0;0,262255;324485,262255;31115,0" o:connectangles="0,0,0,0"/>
                  </v:shape>
                  <w10:wrap anchorx="margin" anchory="page"/>
                </v:group>
              </w:pict>
            </mc:Fallback>
          </mc:AlternateContent>
        </w:r>
        <w:r w:rsidRPr="005F6682">
          <w:rPr>
            <w:noProof/>
          </w:rPr>
          <mc:AlternateContent>
            <mc:Choice Requires="wpc">
              <w:drawing>
                <wp:anchor distT="0" distB="0" distL="114300" distR="114300" simplePos="0" relativeHeight="251658241" behindDoc="1" locked="0" layoutInCell="0" allowOverlap="1" wp14:anchorId="6879081A" wp14:editId="0638B54D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3130063" cy="1677670"/>
                  <wp:effectExtent l="0" t="0" r="0" b="0"/>
                  <wp:wrapNone/>
                  <wp:docPr id="13" name="JE1901081640JU Brief header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noFill/>
                        </wpc:bg>
                        <wpc:whole>
                          <a:ln>
                            <a:noFill/>
                          </a:ln>
                        </wpc:whole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892810" y="490855"/>
                              <a:ext cx="742315" cy="885190"/>
                            </a:xfrm>
                            <a:custGeom>
                              <a:avLst/>
                              <a:gdLst>
                                <a:gd name="T0" fmla="*/ 2338 w 2338"/>
                                <a:gd name="T1" fmla="*/ 366 h 2792"/>
                                <a:gd name="T2" fmla="*/ 1396 w 2338"/>
                                <a:gd name="T3" fmla="*/ 0 h 2792"/>
                                <a:gd name="T4" fmla="*/ 0 w 2338"/>
                                <a:gd name="T5" fmla="*/ 1396 h 2792"/>
                                <a:gd name="T6" fmla="*/ 1396 w 2338"/>
                                <a:gd name="T7" fmla="*/ 2792 h 2792"/>
                                <a:gd name="T8" fmla="*/ 2302 w 2338"/>
                                <a:gd name="T9" fmla="*/ 2458 h 2792"/>
                                <a:gd name="T10" fmla="*/ 1997 w 2338"/>
                                <a:gd name="T11" fmla="*/ 1437 h 2792"/>
                                <a:gd name="T12" fmla="*/ 2338 w 2338"/>
                                <a:gd name="T13" fmla="*/ 366 h 27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38" h="2792">
                                  <a:moveTo>
                                    <a:pt x="2338" y="366"/>
                                  </a:moveTo>
                                  <a:cubicBezTo>
                                    <a:pt x="2090" y="140"/>
                                    <a:pt x="1758" y="0"/>
                                    <a:pt x="1396" y="0"/>
                                  </a:cubicBezTo>
                                  <a:cubicBezTo>
                                    <a:pt x="625" y="0"/>
                                    <a:pt x="0" y="625"/>
                                    <a:pt x="0" y="1396"/>
                                  </a:cubicBezTo>
                                  <a:cubicBezTo>
                                    <a:pt x="0" y="2167"/>
                                    <a:pt x="625" y="2792"/>
                                    <a:pt x="1396" y="2792"/>
                                  </a:cubicBezTo>
                                  <a:cubicBezTo>
                                    <a:pt x="1740" y="2792"/>
                                    <a:pt x="2059" y="2664"/>
                                    <a:pt x="2302" y="2458"/>
                                  </a:cubicBezTo>
                                  <a:cubicBezTo>
                                    <a:pt x="2109" y="2165"/>
                                    <a:pt x="1997" y="1814"/>
                                    <a:pt x="1997" y="1437"/>
                                  </a:cubicBezTo>
                                  <a:cubicBezTo>
                                    <a:pt x="1997" y="1036"/>
                                    <a:pt x="2122" y="669"/>
                                    <a:pt x="2338" y="366"/>
                                  </a:cubicBezTo>
                                  <a:close/>
                                </a:path>
                              </a:pathLst>
                            </a:custGeom>
                            <a:blipFill>
                              <a:blip r:embed="rId5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5"/>
                          <wps:cNvSpPr>
                            <a:spLocks/>
                          </wps:cNvSpPr>
                          <wps:spPr bwMode="auto">
                            <a:xfrm>
                              <a:off x="1621790" y="359410"/>
                              <a:ext cx="1080135" cy="1175385"/>
                            </a:xfrm>
                            <a:custGeom>
                              <a:avLst/>
                              <a:gdLst>
                                <a:gd name="T0" fmla="*/ 1549 w 3402"/>
                                <a:gd name="T1" fmla="*/ 3706 h 3706"/>
                                <a:gd name="T2" fmla="*/ 0 w 3402"/>
                                <a:gd name="T3" fmla="*/ 2872 h 3706"/>
                                <a:gd name="T4" fmla="*/ 490 w 3402"/>
                                <a:gd name="T5" fmla="*/ 1810 h 3706"/>
                                <a:gd name="T6" fmla="*/ 34 w 3402"/>
                                <a:gd name="T7" fmla="*/ 784 h 3706"/>
                                <a:gd name="T8" fmla="*/ 1549 w 3402"/>
                                <a:gd name="T9" fmla="*/ 0 h 3706"/>
                                <a:gd name="T10" fmla="*/ 3402 w 3402"/>
                                <a:gd name="T11" fmla="*/ 1853 h 3706"/>
                                <a:gd name="T12" fmla="*/ 1549 w 3402"/>
                                <a:gd name="T13" fmla="*/ 3706 h 3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02" h="3706">
                                  <a:moveTo>
                                    <a:pt x="1549" y="3706"/>
                                  </a:moveTo>
                                  <a:cubicBezTo>
                                    <a:pt x="903" y="3706"/>
                                    <a:pt x="332" y="3373"/>
                                    <a:pt x="0" y="2872"/>
                                  </a:cubicBezTo>
                                  <a:cubicBezTo>
                                    <a:pt x="302" y="2616"/>
                                    <a:pt x="490" y="2237"/>
                                    <a:pt x="490" y="1810"/>
                                  </a:cubicBezTo>
                                  <a:cubicBezTo>
                                    <a:pt x="490" y="1401"/>
                                    <a:pt x="314" y="1040"/>
                                    <a:pt x="34" y="784"/>
                                  </a:cubicBezTo>
                                  <a:cubicBezTo>
                                    <a:pt x="370" y="313"/>
                                    <a:pt x="926" y="0"/>
                                    <a:pt x="1549" y="0"/>
                                  </a:cubicBezTo>
                                  <a:cubicBezTo>
                                    <a:pt x="2572" y="0"/>
                                    <a:pt x="3402" y="830"/>
                                    <a:pt x="3402" y="1853"/>
                                  </a:cubicBezTo>
                                  <a:cubicBezTo>
                                    <a:pt x="3402" y="2876"/>
                                    <a:pt x="2572" y="3706"/>
                                    <a:pt x="1549" y="3706"/>
                                  </a:cubicBezTo>
                                </a:path>
                              </a:pathLst>
                            </a:custGeom>
                            <a:solidFill>
                              <a:srgbClr val="009F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1525270" y="606425"/>
                              <a:ext cx="254000" cy="664845"/>
                            </a:xfrm>
                            <a:custGeom>
                              <a:avLst/>
                              <a:gdLst>
                                <a:gd name="T0" fmla="*/ 344 w 800"/>
                                <a:gd name="T1" fmla="*/ 0 h 2096"/>
                                <a:gd name="T2" fmla="*/ 0 w 800"/>
                                <a:gd name="T3" fmla="*/ 1075 h 2096"/>
                                <a:gd name="T4" fmla="*/ 307 w 800"/>
                                <a:gd name="T5" fmla="*/ 2096 h 2096"/>
                                <a:gd name="T6" fmla="*/ 800 w 800"/>
                                <a:gd name="T7" fmla="*/ 1032 h 2096"/>
                                <a:gd name="T8" fmla="*/ 344 w 800"/>
                                <a:gd name="T9" fmla="*/ 0 h 2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0" h="2096">
                                  <a:moveTo>
                                    <a:pt x="344" y="0"/>
                                  </a:moveTo>
                                  <a:cubicBezTo>
                                    <a:pt x="128" y="303"/>
                                    <a:pt x="0" y="674"/>
                                    <a:pt x="0" y="1075"/>
                                  </a:cubicBezTo>
                                  <a:cubicBezTo>
                                    <a:pt x="0" y="1452"/>
                                    <a:pt x="113" y="1804"/>
                                    <a:pt x="307" y="2096"/>
                                  </a:cubicBezTo>
                                  <a:cubicBezTo>
                                    <a:pt x="609" y="1840"/>
                                    <a:pt x="800" y="1458"/>
                                    <a:pt x="800" y="1032"/>
                                  </a:cubicBezTo>
                                  <a:cubicBezTo>
                                    <a:pt x="800" y="623"/>
                                    <a:pt x="624" y="255"/>
                                    <a:pt x="344" y="0"/>
                                  </a:cubicBezTo>
                                  <a:close/>
                                </a:path>
                              </a:pathLst>
                            </a:custGeom>
                            <a:blipFill>
                              <a:blip r:embed="rId6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841375" y="655320"/>
                              <a:ext cx="1885950" cy="470535"/>
                            </a:xfrm>
                            <a:custGeom>
                              <a:avLst/>
                              <a:gdLst>
                                <a:gd name="T0" fmla="*/ 1470 w 5940"/>
                                <a:gd name="T1" fmla="*/ 1082 h 1483"/>
                                <a:gd name="T2" fmla="*/ 117 w 5940"/>
                                <a:gd name="T3" fmla="*/ 1137 h 1483"/>
                                <a:gd name="T4" fmla="*/ 930 w 5940"/>
                                <a:gd name="T5" fmla="*/ 1365 h 1483"/>
                                <a:gd name="T6" fmla="*/ 1776 w 5940"/>
                                <a:gd name="T7" fmla="*/ 1175 h 1483"/>
                                <a:gd name="T8" fmla="*/ 1999 w 5940"/>
                                <a:gd name="T9" fmla="*/ 1444 h 1483"/>
                                <a:gd name="T10" fmla="*/ 2152 w 5940"/>
                                <a:gd name="T11" fmla="*/ 1060 h 1483"/>
                                <a:gd name="T12" fmla="*/ 2770 w 5940"/>
                                <a:gd name="T13" fmla="*/ 1394 h 1483"/>
                                <a:gd name="T14" fmla="*/ 3147 w 5940"/>
                                <a:gd name="T15" fmla="*/ 1467 h 1483"/>
                                <a:gd name="T16" fmla="*/ 2222 w 5940"/>
                                <a:gd name="T17" fmla="*/ 854 h 1483"/>
                                <a:gd name="T18" fmla="*/ 2404 w 5940"/>
                                <a:gd name="T19" fmla="*/ 302 h 1483"/>
                                <a:gd name="T20" fmla="*/ 2595 w 5940"/>
                                <a:gd name="T21" fmla="*/ 875 h 1483"/>
                                <a:gd name="T22" fmla="*/ 4047 w 5940"/>
                                <a:gd name="T23" fmla="*/ 423 h 1483"/>
                                <a:gd name="T24" fmla="*/ 2954 w 5940"/>
                                <a:gd name="T25" fmla="*/ 423 h 1483"/>
                                <a:gd name="T26" fmla="*/ 3300 w 5940"/>
                                <a:gd name="T27" fmla="*/ 477 h 1483"/>
                                <a:gd name="T28" fmla="*/ 3505 w 5940"/>
                                <a:gd name="T29" fmla="*/ 1166 h 1483"/>
                                <a:gd name="T30" fmla="*/ 3747 w 5940"/>
                                <a:gd name="T31" fmla="*/ 438 h 1483"/>
                                <a:gd name="T32" fmla="*/ 4764 w 5940"/>
                                <a:gd name="T33" fmla="*/ 439 h 1483"/>
                                <a:gd name="T34" fmla="*/ 4197 w 5940"/>
                                <a:gd name="T35" fmla="*/ 560 h 1483"/>
                                <a:gd name="T36" fmla="*/ 4101 w 5940"/>
                                <a:gd name="T37" fmla="*/ 1166 h 1483"/>
                                <a:gd name="T38" fmla="*/ 4588 w 5940"/>
                                <a:gd name="T39" fmla="*/ 1483 h 1483"/>
                                <a:gd name="T40" fmla="*/ 4933 w 5940"/>
                                <a:gd name="T41" fmla="*/ 1394 h 1483"/>
                                <a:gd name="T42" fmla="*/ 4890 w 5940"/>
                                <a:gd name="T43" fmla="*/ 1165 h 1483"/>
                                <a:gd name="T44" fmla="*/ 4710 w 5940"/>
                                <a:gd name="T45" fmla="*/ 1236 h 1483"/>
                                <a:gd name="T46" fmla="*/ 4371 w 5940"/>
                                <a:gd name="T47" fmla="*/ 1001 h 1483"/>
                                <a:gd name="T48" fmla="*/ 5029 w 5940"/>
                                <a:gd name="T49" fmla="*/ 978 h 1483"/>
                                <a:gd name="T50" fmla="*/ 5009 w 5940"/>
                                <a:gd name="T51" fmla="*/ 683 h 1483"/>
                                <a:gd name="T52" fmla="*/ 4441 w 5940"/>
                                <a:gd name="T53" fmla="*/ 673 h 1483"/>
                                <a:gd name="T54" fmla="*/ 4723 w 5940"/>
                                <a:gd name="T55" fmla="*/ 684 h 1483"/>
                                <a:gd name="T56" fmla="*/ 4375 w 5940"/>
                                <a:gd name="T57" fmla="*/ 820 h 1483"/>
                                <a:gd name="T58" fmla="*/ 5828 w 5940"/>
                                <a:gd name="T59" fmla="*/ 1383 h 1483"/>
                                <a:gd name="T60" fmla="*/ 5394 w 5940"/>
                                <a:gd name="T61" fmla="*/ 1473 h 1483"/>
                                <a:gd name="T62" fmla="*/ 5126 w 5940"/>
                                <a:gd name="T63" fmla="*/ 1354 h 1483"/>
                                <a:gd name="T64" fmla="*/ 5277 w 5940"/>
                                <a:gd name="T65" fmla="*/ 1196 h 1483"/>
                                <a:gd name="T66" fmla="*/ 5432 w 5940"/>
                                <a:gd name="T67" fmla="*/ 1261 h 1483"/>
                                <a:gd name="T68" fmla="*/ 5619 w 5940"/>
                                <a:gd name="T69" fmla="*/ 1244 h 1483"/>
                                <a:gd name="T70" fmla="*/ 5627 w 5940"/>
                                <a:gd name="T71" fmla="*/ 1131 h 1483"/>
                                <a:gd name="T72" fmla="*/ 5404 w 5940"/>
                                <a:gd name="T73" fmla="*/ 1040 h 1483"/>
                                <a:gd name="T74" fmla="*/ 5182 w 5940"/>
                                <a:gd name="T75" fmla="*/ 859 h 1483"/>
                                <a:gd name="T76" fmla="*/ 5263 w 5940"/>
                                <a:gd name="T77" fmla="*/ 505 h 1483"/>
                                <a:gd name="T78" fmla="*/ 5683 w 5940"/>
                                <a:gd name="T79" fmla="*/ 417 h 1483"/>
                                <a:gd name="T80" fmla="*/ 5934 w 5940"/>
                                <a:gd name="T81" fmla="*/ 542 h 1483"/>
                                <a:gd name="T82" fmla="*/ 5803 w 5940"/>
                                <a:gd name="T83" fmla="*/ 687 h 1483"/>
                                <a:gd name="T84" fmla="*/ 5653 w 5940"/>
                                <a:gd name="T85" fmla="*/ 636 h 1483"/>
                                <a:gd name="T86" fmla="*/ 5457 w 5940"/>
                                <a:gd name="T87" fmla="*/ 712 h 1483"/>
                                <a:gd name="T88" fmla="*/ 5610 w 5940"/>
                                <a:gd name="T89" fmla="*/ 822 h 1483"/>
                                <a:gd name="T90" fmla="*/ 5864 w 5940"/>
                                <a:gd name="T91" fmla="*/ 942 h 14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5940" h="1483">
                                  <a:moveTo>
                                    <a:pt x="2231" y="0"/>
                                  </a:moveTo>
                                  <a:cubicBezTo>
                                    <a:pt x="1881" y="903"/>
                                    <a:pt x="1881" y="903"/>
                                    <a:pt x="1881" y="903"/>
                                  </a:cubicBezTo>
                                  <a:cubicBezTo>
                                    <a:pt x="1760" y="937"/>
                                    <a:pt x="1626" y="993"/>
                                    <a:pt x="1470" y="1082"/>
                                  </a:cubicBezTo>
                                  <a:cubicBezTo>
                                    <a:pt x="1333" y="1159"/>
                                    <a:pt x="1237" y="1233"/>
                                    <a:pt x="1083" y="1152"/>
                                  </a:cubicBezTo>
                                  <a:cubicBezTo>
                                    <a:pt x="991" y="1104"/>
                                    <a:pt x="908" y="1049"/>
                                    <a:pt x="808" y="1019"/>
                                  </a:cubicBezTo>
                                  <a:cubicBezTo>
                                    <a:pt x="595" y="958"/>
                                    <a:pt x="329" y="1091"/>
                                    <a:pt x="117" y="1137"/>
                                  </a:cubicBezTo>
                                  <a:cubicBezTo>
                                    <a:pt x="0" y="1162"/>
                                    <a:pt x="34" y="1283"/>
                                    <a:pt x="149" y="1258"/>
                                  </a:cubicBezTo>
                                  <a:cubicBezTo>
                                    <a:pt x="282" y="1229"/>
                                    <a:pt x="414" y="1224"/>
                                    <a:pt x="549" y="1233"/>
                                  </a:cubicBezTo>
                                  <a:cubicBezTo>
                                    <a:pt x="696" y="1242"/>
                                    <a:pt x="805" y="1294"/>
                                    <a:pt x="930" y="1365"/>
                                  </a:cubicBezTo>
                                  <a:cubicBezTo>
                                    <a:pt x="1076" y="1449"/>
                                    <a:pt x="1206" y="1454"/>
                                    <a:pt x="1360" y="1395"/>
                                  </a:cubicBezTo>
                                  <a:cubicBezTo>
                                    <a:pt x="1439" y="1365"/>
                                    <a:pt x="1513" y="1314"/>
                                    <a:pt x="1585" y="1270"/>
                                  </a:cubicBezTo>
                                  <a:cubicBezTo>
                                    <a:pt x="1646" y="1233"/>
                                    <a:pt x="1710" y="1202"/>
                                    <a:pt x="1776" y="1175"/>
                                  </a:cubicBezTo>
                                  <a:cubicBezTo>
                                    <a:pt x="1663" y="1467"/>
                                    <a:pt x="1663" y="1467"/>
                                    <a:pt x="1663" y="1467"/>
                                  </a:cubicBezTo>
                                  <a:cubicBezTo>
                                    <a:pt x="1928" y="1467"/>
                                    <a:pt x="1928" y="1467"/>
                                    <a:pt x="1928" y="1467"/>
                                  </a:cubicBezTo>
                                  <a:cubicBezTo>
                                    <a:pt x="1957" y="1467"/>
                                    <a:pt x="1980" y="1460"/>
                                    <a:pt x="1999" y="1444"/>
                                  </a:cubicBezTo>
                                  <a:cubicBezTo>
                                    <a:pt x="2019" y="1429"/>
                                    <a:pt x="2032" y="1412"/>
                                    <a:pt x="2039" y="1394"/>
                                  </a:cubicBezTo>
                                  <a:cubicBezTo>
                                    <a:pt x="2126" y="1138"/>
                                    <a:pt x="2126" y="1138"/>
                                    <a:pt x="2126" y="1138"/>
                                  </a:cubicBezTo>
                                  <a:cubicBezTo>
                                    <a:pt x="2152" y="1060"/>
                                    <a:pt x="2152" y="1060"/>
                                    <a:pt x="2152" y="1060"/>
                                  </a:cubicBezTo>
                                  <a:cubicBezTo>
                                    <a:pt x="2313" y="1028"/>
                                    <a:pt x="2478" y="1016"/>
                                    <a:pt x="2642" y="1014"/>
                                  </a:cubicBezTo>
                                  <a:cubicBezTo>
                                    <a:pt x="2684" y="1138"/>
                                    <a:pt x="2684" y="1138"/>
                                    <a:pt x="2684" y="1138"/>
                                  </a:cubicBezTo>
                                  <a:cubicBezTo>
                                    <a:pt x="2770" y="1394"/>
                                    <a:pt x="2770" y="1394"/>
                                    <a:pt x="2770" y="1394"/>
                                  </a:cubicBezTo>
                                  <a:cubicBezTo>
                                    <a:pt x="2780" y="1415"/>
                                    <a:pt x="2793" y="1433"/>
                                    <a:pt x="2812" y="1446"/>
                                  </a:cubicBezTo>
                                  <a:cubicBezTo>
                                    <a:pt x="2830" y="1460"/>
                                    <a:pt x="2854" y="1467"/>
                                    <a:pt x="2883" y="1467"/>
                                  </a:cubicBezTo>
                                  <a:cubicBezTo>
                                    <a:pt x="3147" y="1467"/>
                                    <a:pt x="3147" y="1467"/>
                                    <a:pt x="3147" y="1467"/>
                                  </a:cubicBezTo>
                                  <a:cubicBezTo>
                                    <a:pt x="2579" y="0"/>
                                    <a:pt x="2579" y="0"/>
                                    <a:pt x="2579" y="0"/>
                                  </a:cubicBezTo>
                                  <a:lnTo>
                                    <a:pt x="2231" y="0"/>
                                  </a:lnTo>
                                  <a:close/>
                                  <a:moveTo>
                                    <a:pt x="2222" y="854"/>
                                  </a:moveTo>
                                  <a:cubicBezTo>
                                    <a:pt x="2339" y="506"/>
                                    <a:pt x="2339" y="506"/>
                                    <a:pt x="2339" y="506"/>
                                  </a:cubicBezTo>
                                  <a:cubicBezTo>
                                    <a:pt x="2349" y="481"/>
                                    <a:pt x="2360" y="451"/>
                                    <a:pt x="2372" y="416"/>
                                  </a:cubicBezTo>
                                  <a:cubicBezTo>
                                    <a:pt x="2383" y="381"/>
                                    <a:pt x="2394" y="343"/>
                                    <a:pt x="2404" y="302"/>
                                  </a:cubicBezTo>
                                  <a:cubicBezTo>
                                    <a:pt x="2415" y="342"/>
                                    <a:pt x="2427" y="380"/>
                                    <a:pt x="2438" y="414"/>
                                  </a:cubicBezTo>
                                  <a:cubicBezTo>
                                    <a:pt x="2449" y="449"/>
                                    <a:pt x="2460" y="479"/>
                                    <a:pt x="2470" y="504"/>
                                  </a:cubicBezTo>
                                  <a:cubicBezTo>
                                    <a:pt x="2595" y="875"/>
                                    <a:pt x="2595" y="875"/>
                                    <a:pt x="2595" y="875"/>
                                  </a:cubicBezTo>
                                  <a:cubicBezTo>
                                    <a:pt x="2465" y="865"/>
                                    <a:pt x="2346" y="852"/>
                                    <a:pt x="2222" y="854"/>
                                  </a:cubicBezTo>
                                  <a:close/>
                                  <a:moveTo>
                                    <a:pt x="3800" y="423"/>
                                  </a:moveTo>
                                  <a:cubicBezTo>
                                    <a:pt x="4047" y="423"/>
                                    <a:pt x="4047" y="423"/>
                                    <a:pt x="4047" y="423"/>
                                  </a:cubicBezTo>
                                  <a:cubicBezTo>
                                    <a:pt x="3643" y="1467"/>
                                    <a:pt x="3643" y="1467"/>
                                    <a:pt x="3643" y="1467"/>
                                  </a:cubicBezTo>
                                  <a:cubicBezTo>
                                    <a:pt x="3359" y="1467"/>
                                    <a:pt x="3359" y="1467"/>
                                    <a:pt x="3359" y="1467"/>
                                  </a:cubicBezTo>
                                  <a:cubicBezTo>
                                    <a:pt x="2954" y="423"/>
                                    <a:pt x="2954" y="423"/>
                                    <a:pt x="2954" y="423"/>
                                  </a:cubicBezTo>
                                  <a:cubicBezTo>
                                    <a:pt x="3214" y="423"/>
                                    <a:pt x="3214" y="423"/>
                                    <a:pt x="3214" y="423"/>
                                  </a:cubicBezTo>
                                  <a:cubicBezTo>
                                    <a:pt x="3236" y="423"/>
                                    <a:pt x="3254" y="428"/>
                                    <a:pt x="3269" y="438"/>
                                  </a:cubicBezTo>
                                  <a:cubicBezTo>
                                    <a:pt x="3285" y="449"/>
                                    <a:pt x="3295" y="462"/>
                                    <a:pt x="3300" y="477"/>
                                  </a:cubicBezTo>
                                  <a:cubicBezTo>
                                    <a:pt x="3445" y="945"/>
                                    <a:pt x="3445" y="945"/>
                                    <a:pt x="3445" y="945"/>
                                  </a:cubicBezTo>
                                  <a:cubicBezTo>
                                    <a:pt x="3458" y="984"/>
                                    <a:pt x="3469" y="1021"/>
                                    <a:pt x="3479" y="1057"/>
                                  </a:cubicBezTo>
                                  <a:cubicBezTo>
                                    <a:pt x="3489" y="1093"/>
                                    <a:pt x="3497" y="1130"/>
                                    <a:pt x="3505" y="1166"/>
                                  </a:cubicBezTo>
                                  <a:cubicBezTo>
                                    <a:pt x="3519" y="1093"/>
                                    <a:pt x="3540" y="1020"/>
                                    <a:pt x="3566" y="945"/>
                                  </a:cubicBezTo>
                                  <a:cubicBezTo>
                                    <a:pt x="3717" y="477"/>
                                    <a:pt x="3717" y="477"/>
                                    <a:pt x="3717" y="477"/>
                                  </a:cubicBezTo>
                                  <a:cubicBezTo>
                                    <a:pt x="3722" y="462"/>
                                    <a:pt x="3733" y="449"/>
                                    <a:pt x="3747" y="438"/>
                                  </a:cubicBezTo>
                                  <a:cubicBezTo>
                                    <a:pt x="3762" y="428"/>
                                    <a:pt x="3780" y="423"/>
                                    <a:pt x="3800" y="423"/>
                                  </a:cubicBezTo>
                                  <a:close/>
                                  <a:moveTo>
                                    <a:pt x="4912" y="533"/>
                                  </a:moveTo>
                                  <a:cubicBezTo>
                                    <a:pt x="4871" y="492"/>
                                    <a:pt x="4821" y="460"/>
                                    <a:pt x="4764" y="439"/>
                                  </a:cubicBezTo>
                                  <a:cubicBezTo>
                                    <a:pt x="4707" y="417"/>
                                    <a:pt x="4643" y="407"/>
                                    <a:pt x="4574" y="407"/>
                                  </a:cubicBezTo>
                                  <a:cubicBezTo>
                                    <a:pt x="4494" y="407"/>
                                    <a:pt x="4423" y="420"/>
                                    <a:pt x="4359" y="448"/>
                                  </a:cubicBezTo>
                                  <a:cubicBezTo>
                                    <a:pt x="4296" y="476"/>
                                    <a:pt x="4242" y="513"/>
                                    <a:pt x="4197" y="560"/>
                                  </a:cubicBezTo>
                                  <a:cubicBezTo>
                                    <a:pt x="4153" y="607"/>
                                    <a:pt x="4118" y="661"/>
                                    <a:pt x="4094" y="724"/>
                                  </a:cubicBezTo>
                                  <a:cubicBezTo>
                                    <a:pt x="4071" y="786"/>
                                    <a:pt x="4059" y="852"/>
                                    <a:pt x="4059" y="922"/>
                                  </a:cubicBezTo>
                                  <a:cubicBezTo>
                                    <a:pt x="4059" y="1015"/>
                                    <a:pt x="4073" y="1096"/>
                                    <a:pt x="4101" y="1166"/>
                                  </a:cubicBezTo>
                                  <a:cubicBezTo>
                                    <a:pt x="4128" y="1236"/>
                                    <a:pt x="4166" y="1294"/>
                                    <a:pt x="4214" y="1341"/>
                                  </a:cubicBezTo>
                                  <a:cubicBezTo>
                                    <a:pt x="4262" y="1388"/>
                                    <a:pt x="4318" y="1424"/>
                                    <a:pt x="4382" y="1447"/>
                                  </a:cubicBezTo>
                                  <a:cubicBezTo>
                                    <a:pt x="4447" y="1471"/>
                                    <a:pt x="4515" y="1483"/>
                                    <a:pt x="4588" y="1483"/>
                                  </a:cubicBezTo>
                                  <a:cubicBezTo>
                                    <a:pt x="4624" y="1483"/>
                                    <a:pt x="4661" y="1481"/>
                                    <a:pt x="4701" y="1476"/>
                                  </a:cubicBezTo>
                                  <a:cubicBezTo>
                                    <a:pt x="4740" y="1471"/>
                                    <a:pt x="4779" y="1461"/>
                                    <a:pt x="4819" y="1448"/>
                                  </a:cubicBezTo>
                                  <a:cubicBezTo>
                                    <a:pt x="4858" y="1435"/>
                                    <a:pt x="4896" y="1417"/>
                                    <a:pt x="4933" y="1394"/>
                                  </a:cubicBezTo>
                                  <a:cubicBezTo>
                                    <a:pt x="4971" y="1371"/>
                                    <a:pt x="5005" y="1341"/>
                                    <a:pt x="5038" y="1304"/>
                                  </a:cubicBezTo>
                                  <a:cubicBezTo>
                                    <a:pt x="4947" y="1192"/>
                                    <a:pt x="4947" y="1192"/>
                                    <a:pt x="4947" y="1192"/>
                                  </a:cubicBezTo>
                                  <a:cubicBezTo>
                                    <a:pt x="4934" y="1174"/>
                                    <a:pt x="4915" y="1165"/>
                                    <a:pt x="4890" y="1165"/>
                                  </a:cubicBezTo>
                                  <a:cubicBezTo>
                                    <a:pt x="4872" y="1165"/>
                                    <a:pt x="4854" y="1169"/>
                                    <a:pt x="4837" y="1178"/>
                                  </a:cubicBezTo>
                                  <a:cubicBezTo>
                                    <a:pt x="4819" y="1187"/>
                                    <a:pt x="4801" y="1197"/>
                                    <a:pt x="4780" y="1207"/>
                                  </a:cubicBezTo>
                                  <a:cubicBezTo>
                                    <a:pt x="4760" y="1218"/>
                                    <a:pt x="4736" y="1228"/>
                                    <a:pt x="4710" y="1236"/>
                                  </a:cubicBezTo>
                                  <a:cubicBezTo>
                                    <a:pt x="4684" y="1245"/>
                                    <a:pt x="4653" y="1250"/>
                                    <a:pt x="4617" y="1250"/>
                                  </a:cubicBezTo>
                                  <a:cubicBezTo>
                                    <a:pt x="4549" y="1250"/>
                                    <a:pt x="4493" y="1230"/>
                                    <a:pt x="4450" y="1191"/>
                                  </a:cubicBezTo>
                                  <a:cubicBezTo>
                                    <a:pt x="4407" y="1151"/>
                                    <a:pt x="4381" y="1088"/>
                                    <a:pt x="4371" y="1001"/>
                                  </a:cubicBezTo>
                                  <a:cubicBezTo>
                                    <a:pt x="4973" y="1001"/>
                                    <a:pt x="4973" y="1001"/>
                                    <a:pt x="4973" y="1001"/>
                                  </a:cubicBezTo>
                                  <a:cubicBezTo>
                                    <a:pt x="4987" y="1001"/>
                                    <a:pt x="4999" y="999"/>
                                    <a:pt x="5008" y="996"/>
                                  </a:cubicBezTo>
                                  <a:cubicBezTo>
                                    <a:pt x="5017" y="992"/>
                                    <a:pt x="5024" y="986"/>
                                    <a:pt x="5029" y="978"/>
                                  </a:cubicBezTo>
                                  <a:cubicBezTo>
                                    <a:pt x="5035" y="969"/>
                                    <a:pt x="5039" y="957"/>
                                    <a:pt x="5041" y="942"/>
                                  </a:cubicBezTo>
                                  <a:cubicBezTo>
                                    <a:pt x="5043" y="928"/>
                                    <a:pt x="5044" y="909"/>
                                    <a:pt x="5044" y="885"/>
                                  </a:cubicBezTo>
                                  <a:cubicBezTo>
                                    <a:pt x="5044" y="810"/>
                                    <a:pt x="5032" y="743"/>
                                    <a:pt x="5009" y="683"/>
                                  </a:cubicBezTo>
                                  <a:cubicBezTo>
                                    <a:pt x="4986" y="624"/>
                                    <a:pt x="4953" y="574"/>
                                    <a:pt x="4912" y="533"/>
                                  </a:cubicBezTo>
                                  <a:close/>
                                  <a:moveTo>
                                    <a:pt x="4375" y="820"/>
                                  </a:moveTo>
                                  <a:cubicBezTo>
                                    <a:pt x="4386" y="756"/>
                                    <a:pt x="4408" y="707"/>
                                    <a:pt x="4441" y="673"/>
                                  </a:cubicBezTo>
                                  <a:cubicBezTo>
                                    <a:pt x="4475" y="639"/>
                                    <a:pt x="4521" y="622"/>
                                    <a:pt x="4580" y="622"/>
                                  </a:cubicBezTo>
                                  <a:cubicBezTo>
                                    <a:pt x="4614" y="622"/>
                                    <a:pt x="4642" y="628"/>
                                    <a:pt x="4666" y="639"/>
                                  </a:cubicBezTo>
                                  <a:cubicBezTo>
                                    <a:pt x="4689" y="651"/>
                                    <a:pt x="4708" y="666"/>
                                    <a:pt x="4723" y="684"/>
                                  </a:cubicBezTo>
                                  <a:cubicBezTo>
                                    <a:pt x="4737" y="703"/>
                                    <a:pt x="4748" y="724"/>
                                    <a:pt x="4754" y="747"/>
                                  </a:cubicBezTo>
                                  <a:cubicBezTo>
                                    <a:pt x="4760" y="771"/>
                                    <a:pt x="4764" y="795"/>
                                    <a:pt x="4764" y="820"/>
                                  </a:cubicBezTo>
                                  <a:lnTo>
                                    <a:pt x="4375" y="820"/>
                                  </a:lnTo>
                                  <a:close/>
                                  <a:moveTo>
                                    <a:pt x="5940" y="1128"/>
                                  </a:moveTo>
                                  <a:cubicBezTo>
                                    <a:pt x="5940" y="1179"/>
                                    <a:pt x="5931" y="1227"/>
                                    <a:pt x="5912" y="1271"/>
                                  </a:cubicBezTo>
                                  <a:cubicBezTo>
                                    <a:pt x="5893" y="1314"/>
                                    <a:pt x="5865" y="1352"/>
                                    <a:pt x="5828" y="1383"/>
                                  </a:cubicBezTo>
                                  <a:cubicBezTo>
                                    <a:pt x="5790" y="1415"/>
                                    <a:pt x="5744" y="1440"/>
                                    <a:pt x="5690" y="1457"/>
                                  </a:cubicBezTo>
                                  <a:cubicBezTo>
                                    <a:pt x="5635" y="1474"/>
                                    <a:pt x="5572" y="1483"/>
                                    <a:pt x="5501" y="1483"/>
                                  </a:cubicBezTo>
                                  <a:cubicBezTo>
                                    <a:pt x="5465" y="1483"/>
                                    <a:pt x="5430" y="1480"/>
                                    <a:pt x="5394" y="1473"/>
                                  </a:cubicBezTo>
                                  <a:cubicBezTo>
                                    <a:pt x="5359" y="1466"/>
                                    <a:pt x="5324" y="1457"/>
                                    <a:pt x="5291" y="1446"/>
                                  </a:cubicBezTo>
                                  <a:cubicBezTo>
                                    <a:pt x="5258" y="1434"/>
                                    <a:pt x="5227" y="1421"/>
                                    <a:pt x="5199" y="1405"/>
                                  </a:cubicBezTo>
                                  <a:cubicBezTo>
                                    <a:pt x="5171" y="1389"/>
                                    <a:pt x="5147" y="1372"/>
                                    <a:pt x="5126" y="1354"/>
                                  </a:cubicBezTo>
                                  <a:cubicBezTo>
                                    <a:pt x="5199" y="1239"/>
                                    <a:pt x="5199" y="1239"/>
                                    <a:pt x="5199" y="1239"/>
                                  </a:cubicBezTo>
                                  <a:cubicBezTo>
                                    <a:pt x="5207" y="1226"/>
                                    <a:pt x="5217" y="1216"/>
                                    <a:pt x="5230" y="1208"/>
                                  </a:cubicBezTo>
                                  <a:cubicBezTo>
                                    <a:pt x="5242" y="1200"/>
                                    <a:pt x="5258" y="1196"/>
                                    <a:pt x="5277" y="1196"/>
                                  </a:cubicBezTo>
                                  <a:cubicBezTo>
                                    <a:pt x="5296" y="1196"/>
                                    <a:pt x="5312" y="1200"/>
                                    <a:pt x="5326" y="1208"/>
                                  </a:cubicBezTo>
                                  <a:cubicBezTo>
                                    <a:pt x="5341" y="1216"/>
                                    <a:pt x="5356" y="1225"/>
                                    <a:pt x="5373" y="1234"/>
                                  </a:cubicBezTo>
                                  <a:cubicBezTo>
                                    <a:pt x="5390" y="1244"/>
                                    <a:pt x="5409" y="1253"/>
                                    <a:pt x="5432" y="1261"/>
                                  </a:cubicBezTo>
                                  <a:cubicBezTo>
                                    <a:pt x="5454" y="1269"/>
                                    <a:pt x="5483" y="1273"/>
                                    <a:pt x="5517" y="1273"/>
                                  </a:cubicBezTo>
                                  <a:cubicBezTo>
                                    <a:pt x="5541" y="1273"/>
                                    <a:pt x="5562" y="1270"/>
                                    <a:pt x="5579" y="1265"/>
                                  </a:cubicBezTo>
                                  <a:cubicBezTo>
                                    <a:pt x="5595" y="1260"/>
                                    <a:pt x="5609" y="1253"/>
                                    <a:pt x="5619" y="1244"/>
                                  </a:cubicBezTo>
                                  <a:cubicBezTo>
                                    <a:pt x="5629" y="1236"/>
                                    <a:pt x="5636" y="1226"/>
                                    <a:pt x="5641" y="1215"/>
                                  </a:cubicBezTo>
                                  <a:cubicBezTo>
                                    <a:pt x="5646" y="1205"/>
                                    <a:pt x="5648" y="1193"/>
                                    <a:pt x="5648" y="1182"/>
                                  </a:cubicBezTo>
                                  <a:cubicBezTo>
                                    <a:pt x="5648" y="1161"/>
                                    <a:pt x="5641" y="1144"/>
                                    <a:pt x="5627" y="1131"/>
                                  </a:cubicBezTo>
                                  <a:cubicBezTo>
                                    <a:pt x="5613" y="1117"/>
                                    <a:pt x="5594" y="1106"/>
                                    <a:pt x="5571" y="1096"/>
                                  </a:cubicBezTo>
                                  <a:cubicBezTo>
                                    <a:pt x="5549" y="1086"/>
                                    <a:pt x="5523" y="1077"/>
                                    <a:pt x="5493" y="1069"/>
                                  </a:cubicBezTo>
                                  <a:cubicBezTo>
                                    <a:pt x="5464" y="1060"/>
                                    <a:pt x="5435" y="1051"/>
                                    <a:pt x="5404" y="1040"/>
                                  </a:cubicBezTo>
                                  <a:cubicBezTo>
                                    <a:pt x="5374" y="1029"/>
                                    <a:pt x="5344" y="1016"/>
                                    <a:pt x="5315" y="1001"/>
                                  </a:cubicBezTo>
                                  <a:cubicBezTo>
                                    <a:pt x="5286" y="986"/>
                                    <a:pt x="5260" y="967"/>
                                    <a:pt x="5237" y="944"/>
                                  </a:cubicBezTo>
                                  <a:cubicBezTo>
                                    <a:pt x="5214" y="921"/>
                                    <a:pt x="5196" y="892"/>
                                    <a:pt x="5182" y="859"/>
                                  </a:cubicBezTo>
                                  <a:cubicBezTo>
                                    <a:pt x="5168" y="825"/>
                                    <a:pt x="5161" y="785"/>
                                    <a:pt x="5161" y="737"/>
                                  </a:cubicBezTo>
                                  <a:cubicBezTo>
                                    <a:pt x="5161" y="693"/>
                                    <a:pt x="5169" y="651"/>
                                    <a:pt x="5186" y="611"/>
                                  </a:cubicBezTo>
                                  <a:cubicBezTo>
                                    <a:pt x="5203" y="571"/>
                                    <a:pt x="5229" y="536"/>
                                    <a:pt x="5263" y="505"/>
                                  </a:cubicBezTo>
                                  <a:cubicBezTo>
                                    <a:pt x="5298" y="475"/>
                                    <a:pt x="5341" y="451"/>
                                    <a:pt x="5392" y="433"/>
                                  </a:cubicBezTo>
                                  <a:cubicBezTo>
                                    <a:pt x="5444" y="416"/>
                                    <a:pt x="5504" y="407"/>
                                    <a:pt x="5573" y="407"/>
                                  </a:cubicBezTo>
                                  <a:cubicBezTo>
                                    <a:pt x="5611" y="407"/>
                                    <a:pt x="5647" y="410"/>
                                    <a:pt x="5683" y="417"/>
                                  </a:cubicBezTo>
                                  <a:cubicBezTo>
                                    <a:pt x="5718" y="423"/>
                                    <a:pt x="5751" y="433"/>
                                    <a:pt x="5782" y="445"/>
                                  </a:cubicBezTo>
                                  <a:cubicBezTo>
                                    <a:pt x="5813" y="457"/>
                                    <a:pt x="5841" y="471"/>
                                    <a:pt x="5866" y="488"/>
                                  </a:cubicBezTo>
                                  <a:cubicBezTo>
                                    <a:pt x="5892" y="504"/>
                                    <a:pt x="5914" y="522"/>
                                    <a:pt x="5934" y="542"/>
                                  </a:cubicBezTo>
                                  <a:cubicBezTo>
                                    <a:pt x="5863" y="651"/>
                                    <a:pt x="5863" y="651"/>
                                    <a:pt x="5863" y="651"/>
                                  </a:cubicBezTo>
                                  <a:cubicBezTo>
                                    <a:pt x="5855" y="664"/>
                                    <a:pt x="5847" y="673"/>
                                    <a:pt x="5838" y="679"/>
                                  </a:cubicBezTo>
                                  <a:cubicBezTo>
                                    <a:pt x="5829" y="684"/>
                                    <a:pt x="5817" y="687"/>
                                    <a:pt x="5803" y="687"/>
                                  </a:cubicBezTo>
                                  <a:cubicBezTo>
                                    <a:pt x="5788" y="687"/>
                                    <a:pt x="5774" y="683"/>
                                    <a:pt x="5759" y="677"/>
                                  </a:cubicBezTo>
                                  <a:cubicBezTo>
                                    <a:pt x="5744" y="671"/>
                                    <a:pt x="5728" y="664"/>
                                    <a:pt x="5711" y="656"/>
                                  </a:cubicBezTo>
                                  <a:cubicBezTo>
                                    <a:pt x="5694" y="649"/>
                                    <a:pt x="5675" y="642"/>
                                    <a:pt x="5653" y="636"/>
                                  </a:cubicBezTo>
                                  <a:cubicBezTo>
                                    <a:pt x="5632" y="629"/>
                                    <a:pt x="5607" y="626"/>
                                    <a:pt x="5580" y="626"/>
                                  </a:cubicBezTo>
                                  <a:cubicBezTo>
                                    <a:pt x="5540" y="626"/>
                                    <a:pt x="5510" y="634"/>
                                    <a:pt x="5488" y="649"/>
                                  </a:cubicBezTo>
                                  <a:cubicBezTo>
                                    <a:pt x="5467" y="664"/>
                                    <a:pt x="5457" y="685"/>
                                    <a:pt x="5457" y="712"/>
                                  </a:cubicBezTo>
                                  <a:cubicBezTo>
                                    <a:pt x="5457" y="731"/>
                                    <a:pt x="5464" y="747"/>
                                    <a:pt x="5477" y="760"/>
                                  </a:cubicBezTo>
                                  <a:cubicBezTo>
                                    <a:pt x="5491" y="773"/>
                                    <a:pt x="5509" y="784"/>
                                    <a:pt x="5532" y="794"/>
                                  </a:cubicBezTo>
                                  <a:cubicBezTo>
                                    <a:pt x="5555" y="804"/>
                                    <a:pt x="5581" y="813"/>
                                    <a:pt x="5610" y="822"/>
                                  </a:cubicBezTo>
                                  <a:cubicBezTo>
                                    <a:pt x="5639" y="830"/>
                                    <a:pt x="5668" y="840"/>
                                    <a:pt x="5698" y="851"/>
                                  </a:cubicBezTo>
                                  <a:cubicBezTo>
                                    <a:pt x="5729" y="862"/>
                                    <a:pt x="5758" y="874"/>
                                    <a:pt x="5787" y="889"/>
                                  </a:cubicBezTo>
                                  <a:cubicBezTo>
                                    <a:pt x="5816" y="903"/>
                                    <a:pt x="5842" y="921"/>
                                    <a:pt x="5864" y="942"/>
                                  </a:cubicBezTo>
                                  <a:cubicBezTo>
                                    <a:pt x="5887" y="963"/>
                                    <a:pt x="5906" y="989"/>
                                    <a:pt x="5919" y="1019"/>
                                  </a:cubicBezTo>
                                  <a:cubicBezTo>
                                    <a:pt x="5933" y="1049"/>
                                    <a:pt x="5940" y="1085"/>
                                    <a:pt x="5940" y="11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c:wp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29AB74FD" id="JE1901081640JU Brief header.emf" o:spid="_x0000_s1026" editas="canvas" style="position:absolute;margin-left:0;margin-top:0;width:246.45pt;height:132.1pt;z-index:-251658239;mso-position-horizontal-relative:page;mso-position-vertical-relative:page" coordsize="31299,16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" o:allowincell="f">
                  <v:shape id="_x0000_s1027" type="#_x0000_t75" style="position:absolute;width:31299;height:16776;visibility:visible;mso-wrap-style:square">
                    <v:fill o:detectmouseclick="t"/>
                    <v:path o:connecttype="none"/>
                  </v:shape>
                  <v:shape id="Freeform 4" o:spid="_x0000_s1028" style="position:absolute;left:8928;top:4908;width:7423;height:8852;visibility:visible;mso-wrap-style:square;v-text-anchor:top" coordsize="2338,2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" path="m2338,366c2090,140,1758,,1396,,625,,,625,,1396v,771,625,1396,1396,1396c1740,2792,2059,2664,2302,2458,2109,2165,1997,1814,1997,1437v,-401,125,-768,341,-1071xe" stroked="f">
                    <v:fill r:id="rId7" o:title="" recolor="t" rotate="t" type="frame"/>
                    <v:path arrowok="t" o:connecttype="custom" o:connectlocs="742315,116039;443230,0;0,442595;443230,885190;730885,779297;634048,455594;742315,116039" o:connectangles="0,0,0,0,0,0,0"/>
                  </v:shape>
                  <v:shape id="Freeform 5" o:spid="_x0000_s1029" style="position:absolute;left:16217;top:3594;width:10802;height:11753;visibility:visible;mso-wrap-style:square;v-text-anchor:top" coordsize="3402,3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" path="m1549,3706c903,3706,332,3373,,2872,302,2616,490,2237,490,1810,490,1401,314,1040,34,784,370,313,926,,1549,,2572,,3402,830,3402,1853v,1023,-830,1853,-1853,1853e" fillcolor="#009fe3" stroked="f">
                    <v:path arrowok="t" o:connecttype="custom" o:connectlocs="491808,1175385;0,910876;155575,574055;10795,248651;491808,0;1080135,587693;491808,1175385" o:connectangles="0,0,0,0,0,0,0"/>
                  </v:shape>
                  <v:shape id="Freeform 6" o:spid="_x0000_s1030" style="position:absolute;left:15252;top:6064;width:2540;height:6648;visibility:visible;mso-wrap-style:square;v-text-anchor:top" coordsize="800,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" path="m344,c128,303,,674,,1075v,377,113,729,307,1021c609,1840,800,1458,800,1032,800,623,624,255,344,xe" stroked="f">
                    <v:fill r:id="rId8" o:title="" recolor="t" rotate="t" type="frame"/>
                    <v:path arrowok="t" o:connecttype="custom" o:connectlocs="109220,0;0,340987;97473,664845;254000,327347;109220,0" o:connectangles="0,0,0,0,0"/>
                  </v:shape>
                  <v:shape id="Freeform 7" o:spid="_x0000_s1031" style="position:absolute;left:8413;top:6553;width:18860;height:4705;visibility:visible;mso-wrap-style:square;v-text-anchor:top" coordsize="5940,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" path="m2231,c1881,903,1881,903,1881,903v-121,34,-255,90,-411,179c1333,1159,1237,1233,1083,1152,991,1104,908,1049,808,1019,595,958,329,1091,117,1137,,1162,34,1283,149,1258v133,-29,265,-34,400,-25c696,1242,805,1294,930,1365v146,84,276,89,430,30c1439,1365,1513,1314,1585,1270v61,-37,125,-68,191,-95c1663,1467,1663,1467,1663,1467v265,,265,,265,c1957,1467,1980,1460,1999,1444v20,-15,33,-32,40,-50c2126,1138,2126,1138,2126,1138v26,-78,26,-78,26,-78c2313,1028,2478,1016,2642,1014v42,124,42,124,42,124c2770,1394,2770,1394,2770,1394v10,21,23,39,42,52c2830,1460,2854,1467,2883,1467v264,,264,,264,c2579,,2579,,2579,l2231,xm2222,854c2339,506,2339,506,2339,506v10,-25,21,-55,33,-90c2383,381,2394,343,2404,302v11,40,23,78,34,112c2449,449,2460,479,2470,504v125,371,125,371,125,371c2465,865,2346,852,2222,854xm3800,423v247,,247,,247,c3643,1467,3643,1467,3643,1467v-284,,-284,,-284,c2954,423,2954,423,2954,423v260,,260,,260,c3236,423,3254,428,3269,438v16,11,26,24,31,39c3445,945,3445,945,3445,945v13,39,24,76,34,112c3489,1093,3497,1130,3505,1166v14,-73,35,-146,61,-221c3717,477,3717,477,3717,477v5,-15,16,-28,30,-39c3762,428,3780,423,3800,423xm4912,533v-41,-41,-91,-73,-148,-94c4707,417,4643,407,4574,407v-80,,-151,13,-215,41c4296,476,4242,513,4197,560v-44,47,-79,101,-103,164c4071,786,4059,852,4059,922v,93,14,174,42,244c4128,1236,4166,1294,4214,1341v48,47,104,83,168,106c4447,1471,4515,1483,4588,1483v36,,73,-2,113,-7c4740,1471,4779,1461,4819,1448v39,-13,77,-31,114,-54c4971,1371,5005,1341,5038,1304v-91,-112,-91,-112,-91,-112c4934,1174,4915,1165,4890,1165v-18,,-36,4,-53,13c4819,1187,4801,1197,4780,1207v-20,11,-44,21,-70,29c4684,1245,4653,1250,4617,1250v-68,,-124,-20,-167,-59c4407,1151,4381,1088,4371,1001v602,,602,,602,c4987,1001,4999,999,5008,996v9,-4,16,-10,21,-18c5035,969,5039,957,5041,942v2,-14,3,-33,3,-57c5044,810,5032,743,5009,683v-23,-59,-56,-109,-97,-150xm4375,820v11,-64,33,-113,66,-147c4475,639,4521,622,4580,622v34,,62,6,86,17c4689,651,4708,666,4723,684v14,19,25,40,31,63c4760,771,4764,795,4764,820r-389,xm5940,1128v,51,-9,99,-28,143c5893,1314,5865,1352,5828,1383v-38,32,-84,57,-138,74c5635,1474,5572,1483,5501,1483v-36,,-71,-3,-107,-10c5359,1466,5324,1457,5291,1446v-33,-12,-64,-25,-92,-41c5171,1389,5147,1372,5126,1354v73,-115,73,-115,73,-115c5207,1226,5217,1216,5230,1208v12,-8,28,-12,47,-12c5296,1196,5312,1200,5326,1208v15,8,30,17,47,26c5390,1244,5409,1253,5432,1261v22,8,51,12,85,12c5541,1273,5562,1270,5579,1265v16,-5,30,-12,40,-21c5629,1236,5636,1226,5641,1215v5,-10,7,-22,7,-33c5648,1161,5641,1144,5627,1131v-14,-14,-33,-25,-56,-35c5549,1086,5523,1077,5493,1069v-29,-9,-58,-18,-89,-29c5374,1029,5344,1016,5315,1001v-29,-15,-55,-34,-78,-57c5214,921,5196,892,5182,859v-14,-34,-21,-74,-21,-122c5161,693,5169,651,5186,611v17,-40,43,-75,77,-106c5298,475,5341,451,5392,433v52,-17,112,-26,181,-26c5611,407,5647,410,5683,417v35,6,68,16,99,28c5813,457,5841,471,5866,488v26,16,48,34,68,54c5863,651,5863,651,5863,651v-8,13,-16,22,-25,28c5829,684,5817,687,5803,687v-15,,-29,-4,-44,-10c5744,671,5728,664,5711,656v-17,-7,-36,-14,-58,-20c5632,629,5607,626,5580,626v-40,,-70,8,-92,23c5467,664,5457,685,5457,712v,19,7,35,20,48c5491,773,5509,784,5532,794v23,10,49,19,78,28c5639,830,5668,840,5698,851v31,11,60,23,89,38c5816,903,5842,921,5864,942v23,21,42,47,55,77c5933,1049,5940,1085,5940,1128xe" stroked="f">
                    <v:path arrowok="t" o:connecttype="custom" o:connectlocs="466725,343303;37148,360754;295275,433095;563880,372811;634683,458161;683260,336323;879475,442297;999173,465458;705485,270962;763270,95820;823913,277625;1284923,134212;937895,134212;1047750,151345;1112838,369955;1189673,138971;1512570,139289;1332548,177680;1302068,369955;1456690,470535;1566228,442297;1552575,369638;1495425,392165;1387793,317603;1596708,310306;1590358,216706;1410018,213533;1499553,217024;1389063,260174;1850390,438806;1712595,467362;1627505,429605;1675448,379474;1724660,400098;1784033,394704;1786573,358850;1715770,329977;1645285,272549;1671003,160229;1804353,132308;1884045,171969;1842453,217975;1794828,201794;1732598,225908;1781175,260809;1861820,298883" o:connectangles="0,0,0,0,0,0,0,0,0,0,0,0,0,0,0,0,0,0,0,0,0,0,0,0,0,0,0,0,0,0,0,0,0,0,0,0,0,0,0,0,0,0,0,0,0,0"/>
                    <o:lock v:ext="edit" verticies="t"/>
                  </v:shape>
                  <w10:wrap anchorx="page" anchory="page"/>
                </v:group>
              </w:pict>
            </mc:Fallback>
          </mc:AlternateContent>
        </w:r>
        <w:r w:rsidR="00397E85"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DC63E" w14:textId="77777777" w:rsidR="0091400D" w:rsidRDefault="0091400D">
    <w:pPr>
      <w:pStyle w:val="Koptekst"/>
    </w:pPr>
  </w:p>
  <w:p w14:paraId="52BB1E93" w14:textId="77777777" w:rsidR="000A0707" w:rsidRDefault="00397E85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6FB0A3D"/>
    <w:multiLevelType w:val="multilevel"/>
    <w:tmpl w:val="9E50E438"/>
    <w:styleLink w:val="OpsommingbolletjeAves"/>
    <w:lvl w:ilvl="0">
      <w:start w:val="1"/>
      <w:numFmt w:val="bullet"/>
      <w:pStyle w:val="Opsommingbolletje1eniveauAves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bolletje2eniveauAves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bolletje3eniveauAves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B4BACAD8"/>
    <w:styleLink w:val="OpsommingstreepjeAves"/>
    <w:lvl w:ilvl="0">
      <w:start w:val="1"/>
      <w:numFmt w:val="bullet"/>
      <w:pStyle w:val="Opsommingstreepje1eniveauAves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Aves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Aves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"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1C5587F"/>
    <w:multiLevelType w:val="multilevel"/>
    <w:tmpl w:val="ADC886B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575756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575756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575756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575756" w:themeColor="text1"/>
      </w:r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2879C7"/>
    <w:multiLevelType w:val="multilevel"/>
    <w:tmpl w:val="89367262"/>
    <w:numStyleLink w:val="OpsommingnummerAves"/>
  </w:abstractNum>
  <w:abstractNum w:abstractNumId="16" w15:restartNumberingAfterBreak="0">
    <w:nsid w:val="225F52F2"/>
    <w:multiLevelType w:val="multilevel"/>
    <w:tmpl w:val="B74C4C7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575756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575756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575756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575756" w:themeColor="text1"/>
      </w:rPr>
    </w:lvl>
  </w:abstractNum>
  <w:abstractNum w:abstractNumId="17" w15:restartNumberingAfterBreak="0">
    <w:nsid w:val="25950A82"/>
    <w:multiLevelType w:val="multilevel"/>
    <w:tmpl w:val="8668B2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575756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575756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575756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575756" w:themeColor="text1"/>
      </w:rPr>
    </w:lvl>
  </w:abstractNum>
  <w:abstractNum w:abstractNumId="18" w15:restartNumberingAfterBreak="0">
    <w:nsid w:val="284F2487"/>
    <w:multiLevelType w:val="multilevel"/>
    <w:tmpl w:val="44E8025E"/>
    <w:numStyleLink w:val="KopnummeringAves"/>
  </w:abstractNum>
  <w:abstractNum w:abstractNumId="19" w15:restartNumberingAfterBreak="0">
    <w:nsid w:val="2D665843"/>
    <w:multiLevelType w:val="multilevel"/>
    <w:tmpl w:val="90A8103A"/>
    <w:styleLink w:val="BijlagenummeringAves"/>
    <w:lvl w:ilvl="0">
      <w:start w:val="1"/>
      <w:numFmt w:val="decimal"/>
      <w:pStyle w:val="Bijlagekop1Aves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Aves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2D7E06B0"/>
    <w:multiLevelType w:val="multilevel"/>
    <w:tmpl w:val="9200769E"/>
    <w:styleLink w:val="OpsommingkleineletterAves"/>
    <w:lvl w:ilvl="0">
      <w:start w:val="1"/>
      <w:numFmt w:val="lowerLetter"/>
      <w:pStyle w:val="Opsommingkleineletter1eniveauAve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Ave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Ave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3076615F"/>
    <w:multiLevelType w:val="multilevel"/>
    <w:tmpl w:val="A6464DD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575756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575756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575756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575756" w:themeColor="text1"/>
      </w:rPr>
    </w:lvl>
  </w:abstractNum>
  <w:abstractNum w:abstractNumId="22" w15:restartNumberingAfterBreak="0">
    <w:nsid w:val="34BC566B"/>
    <w:multiLevelType w:val="multilevel"/>
    <w:tmpl w:val="25A0B1A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575756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575756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575756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575756" w:themeColor="text1"/>
      </w:rPr>
    </w:lvl>
  </w:abstractNum>
  <w:abstractNum w:abstractNumId="23" w15:restartNumberingAfterBreak="0">
    <w:nsid w:val="398A2A0C"/>
    <w:multiLevelType w:val="multilevel"/>
    <w:tmpl w:val="89367262"/>
    <w:styleLink w:val="OpsommingnummerAves"/>
    <w:lvl w:ilvl="0">
      <w:start w:val="1"/>
      <w:numFmt w:val="decimal"/>
      <w:pStyle w:val="Opsommingnummer1eniveauAve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Ave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Ave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40EF61F8"/>
    <w:multiLevelType w:val="multilevel"/>
    <w:tmpl w:val="44E8025E"/>
    <w:styleLink w:val="KopnummeringAves"/>
    <w:lvl w:ilvl="0">
      <w:start w:val="1"/>
      <w:numFmt w:val="decimal"/>
      <w:pStyle w:val="Kop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5" w15:restartNumberingAfterBreak="0">
    <w:nsid w:val="46A60AA0"/>
    <w:multiLevelType w:val="multilevel"/>
    <w:tmpl w:val="C9FA2D30"/>
    <w:styleLink w:val="OpsommingopenrondjeAves"/>
    <w:lvl w:ilvl="0">
      <w:start w:val="1"/>
      <w:numFmt w:val="bullet"/>
      <w:pStyle w:val="Opsommingopenrondje1eniveauAves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openrondje2eniveauAves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openrondje3eniveauAves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49E04A53"/>
    <w:multiLevelType w:val="multilevel"/>
    <w:tmpl w:val="7FB6E594"/>
    <w:styleLink w:val="AgendapuntlijstAves"/>
    <w:lvl w:ilvl="0">
      <w:start w:val="1"/>
      <w:numFmt w:val="decimal"/>
      <w:pStyle w:val="AgendapuntAves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A456A2"/>
    <w:multiLevelType w:val="multilevel"/>
    <w:tmpl w:val="32181F0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i w:val="0"/>
        <w:iCs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575756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575756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575756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575756" w:themeColor="text1"/>
      </w:rPr>
    </w:lvl>
  </w:abstractNum>
  <w:abstractNum w:abstractNumId="29" w15:restartNumberingAfterBreak="0">
    <w:nsid w:val="52A3071A"/>
    <w:multiLevelType w:val="hybridMultilevel"/>
    <w:tmpl w:val="297250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9369C"/>
    <w:multiLevelType w:val="multilevel"/>
    <w:tmpl w:val="98440DD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575756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575756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575756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575756" w:themeColor="text1"/>
      </w:rPr>
    </w:lvl>
  </w:abstractNum>
  <w:abstractNum w:abstractNumId="31" w15:restartNumberingAfterBreak="0">
    <w:nsid w:val="572D1AD1"/>
    <w:multiLevelType w:val="hybridMultilevel"/>
    <w:tmpl w:val="DC5650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335A0"/>
    <w:multiLevelType w:val="multilevel"/>
    <w:tmpl w:val="8576664C"/>
    <w:styleLink w:val="OpsommingtekenAves"/>
    <w:lvl w:ilvl="0">
      <w:start w:val="1"/>
      <w:numFmt w:val="bullet"/>
      <w:pStyle w:val="Opsommingteken1eniveauAves"/>
      <w:lvlText w:val="–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teken2eniveauAves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teken3eniveauAves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575756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575756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575756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575756" w:themeColor="text1"/>
      </w:rPr>
    </w:lvl>
  </w:abstractNum>
  <w:abstractNum w:abstractNumId="33" w15:restartNumberingAfterBreak="0">
    <w:nsid w:val="6A3A715A"/>
    <w:multiLevelType w:val="hybridMultilevel"/>
    <w:tmpl w:val="A042A6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644DD"/>
    <w:multiLevelType w:val="multilevel"/>
    <w:tmpl w:val="9E50E438"/>
    <w:numStyleLink w:val="OpsommingbolletjeAves"/>
  </w:abstractNum>
  <w:abstractNum w:abstractNumId="35" w15:restartNumberingAfterBreak="0">
    <w:nsid w:val="6CAB1E63"/>
    <w:multiLevelType w:val="multilevel"/>
    <w:tmpl w:val="7FB6E594"/>
    <w:numStyleLink w:val="AgendapuntlijstAves"/>
  </w:abstractNum>
  <w:abstractNum w:abstractNumId="36" w15:restartNumberingAfterBreak="0">
    <w:nsid w:val="6E7370EC"/>
    <w:multiLevelType w:val="multilevel"/>
    <w:tmpl w:val="9200769E"/>
    <w:numStyleLink w:val="OpsommingkleineletterAves"/>
  </w:abstractNum>
  <w:abstractNum w:abstractNumId="37" w15:restartNumberingAfterBreak="0">
    <w:nsid w:val="701F2EAC"/>
    <w:multiLevelType w:val="hybridMultilevel"/>
    <w:tmpl w:val="5C06DE4C"/>
    <w:lvl w:ilvl="0" w:tplc="570A92CE">
      <w:start w:val="18"/>
      <w:numFmt w:val="bullet"/>
      <w:lvlText w:val="-"/>
      <w:lvlJc w:val="left"/>
      <w:pPr>
        <w:ind w:left="1065" w:hanging="360"/>
      </w:pPr>
      <w:rPr>
        <w:rFonts w:ascii="Trebuchet MS" w:eastAsiaTheme="minorHAnsi" w:hAnsi="Trebuchet MS" w:cstheme="minorBidi" w:hint="default"/>
      </w:rPr>
    </w:lvl>
    <w:lvl w:ilvl="1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7038598F"/>
    <w:multiLevelType w:val="multilevel"/>
    <w:tmpl w:val="90A8103A"/>
    <w:numStyleLink w:val="BijlagenummeringAves"/>
  </w:abstractNum>
  <w:abstractNum w:abstractNumId="39" w15:restartNumberingAfterBreak="0">
    <w:nsid w:val="70EC4E8C"/>
    <w:multiLevelType w:val="multilevel"/>
    <w:tmpl w:val="C9FA2D30"/>
    <w:numStyleLink w:val="OpsommingopenrondjeAves"/>
  </w:abstractNum>
  <w:abstractNum w:abstractNumId="40" w15:restartNumberingAfterBreak="0">
    <w:nsid w:val="747929DD"/>
    <w:multiLevelType w:val="multilevel"/>
    <w:tmpl w:val="9094F22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575756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575756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575756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575756" w:themeColor="text1"/>
      </w:rPr>
    </w:lvl>
  </w:abstractNum>
  <w:abstractNum w:abstractNumId="41" w15:restartNumberingAfterBreak="0">
    <w:nsid w:val="76AE427F"/>
    <w:multiLevelType w:val="multilevel"/>
    <w:tmpl w:val="8576664C"/>
    <w:numStyleLink w:val="OpsommingtekenAves"/>
  </w:abstractNum>
  <w:abstractNum w:abstractNumId="42" w15:restartNumberingAfterBreak="0">
    <w:nsid w:val="79AE6CDF"/>
    <w:multiLevelType w:val="multilevel"/>
    <w:tmpl w:val="B4BACAD8"/>
    <w:numStyleLink w:val="OpsommingstreepjeAves"/>
  </w:abstractNum>
  <w:num w:numId="1">
    <w:abstractNumId w:val="10"/>
  </w:num>
  <w:num w:numId="2">
    <w:abstractNumId w:val="23"/>
  </w:num>
  <w:num w:numId="3">
    <w:abstractNumId w:val="25"/>
  </w:num>
  <w:num w:numId="4">
    <w:abstractNumId w:val="11"/>
  </w:num>
  <w:num w:numId="5">
    <w:abstractNumId w:val="27"/>
  </w:num>
  <w:num w:numId="6">
    <w:abstractNumId w:val="14"/>
  </w:num>
  <w:num w:numId="7">
    <w:abstractNumId w:val="12"/>
  </w:num>
  <w:num w:numId="8">
    <w:abstractNumId w:val="20"/>
  </w:num>
  <w:num w:numId="9">
    <w:abstractNumId w:val="24"/>
  </w:num>
  <w:num w:numId="10">
    <w:abstractNumId w:val="32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6"/>
  </w:num>
  <w:num w:numId="23">
    <w:abstractNumId w:val="15"/>
  </w:num>
  <w:num w:numId="24">
    <w:abstractNumId w:val="26"/>
  </w:num>
  <w:num w:numId="25">
    <w:abstractNumId w:val="35"/>
  </w:num>
  <w:num w:numId="26">
    <w:abstractNumId w:val="34"/>
  </w:num>
  <w:num w:numId="27">
    <w:abstractNumId w:val="39"/>
  </w:num>
  <w:num w:numId="28">
    <w:abstractNumId w:val="42"/>
  </w:num>
  <w:num w:numId="29">
    <w:abstractNumId w:val="38"/>
  </w:num>
  <w:num w:numId="30">
    <w:abstractNumId w:val="41"/>
  </w:num>
  <w:num w:numId="31">
    <w:abstractNumId w:val="18"/>
  </w:num>
  <w:num w:numId="32">
    <w:abstractNumId w:val="18"/>
  </w:num>
  <w:num w:numId="33">
    <w:abstractNumId w:val="24"/>
  </w:num>
  <w:num w:numId="34">
    <w:abstractNumId w:val="37"/>
  </w:num>
  <w:num w:numId="35">
    <w:abstractNumId w:val="28"/>
  </w:num>
  <w:num w:numId="36">
    <w:abstractNumId w:val="40"/>
  </w:num>
  <w:num w:numId="37">
    <w:abstractNumId w:val="31"/>
  </w:num>
  <w:num w:numId="38">
    <w:abstractNumId w:val="29"/>
  </w:num>
  <w:num w:numId="39">
    <w:abstractNumId w:val="13"/>
  </w:num>
  <w:num w:numId="40">
    <w:abstractNumId w:val="22"/>
  </w:num>
  <w:num w:numId="41">
    <w:abstractNumId w:val="33"/>
  </w:num>
  <w:num w:numId="42">
    <w:abstractNumId w:val="17"/>
  </w:num>
  <w:num w:numId="43">
    <w:abstractNumId w:val="16"/>
  </w:num>
  <w:num w:numId="44">
    <w:abstractNumId w:val="30"/>
  </w:num>
  <w:num w:numId="45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1" w:dllVersion="512" w:checkStyle="1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savePreviewPicture/>
  <w:hdrShapeDefaults>
    <o:shapedefaults v:ext="edit" spidmax="2049"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65"/>
    <w:rsid w:val="00000745"/>
    <w:rsid w:val="00000BA7"/>
    <w:rsid w:val="00001D5B"/>
    <w:rsid w:val="00004562"/>
    <w:rsid w:val="00006237"/>
    <w:rsid w:val="0000663D"/>
    <w:rsid w:val="00010D95"/>
    <w:rsid w:val="00011BFA"/>
    <w:rsid w:val="00012581"/>
    <w:rsid w:val="00016F41"/>
    <w:rsid w:val="0002562D"/>
    <w:rsid w:val="0002615B"/>
    <w:rsid w:val="00030946"/>
    <w:rsid w:val="000322B7"/>
    <w:rsid w:val="0003377A"/>
    <w:rsid w:val="00035232"/>
    <w:rsid w:val="000367D8"/>
    <w:rsid w:val="000418EF"/>
    <w:rsid w:val="00041CCE"/>
    <w:rsid w:val="00042F13"/>
    <w:rsid w:val="0004513F"/>
    <w:rsid w:val="00047B2D"/>
    <w:rsid w:val="00050D4B"/>
    <w:rsid w:val="0005205D"/>
    <w:rsid w:val="00052426"/>
    <w:rsid w:val="00052FF4"/>
    <w:rsid w:val="00053811"/>
    <w:rsid w:val="00053E43"/>
    <w:rsid w:val="0005430B"/>
    <w:rsid w:val="00057169"/>
    <w:rsid w:val="0005732F"/>
    <w:rsid w:val="0006085B"/>
    <w:rsid w:val="00061292"/>
    <w:rsid w:val="000648CC"/>
    <w:rsid w:val="00066DF0"/>
    <w:rsid w:val="00074DAC"/>
    <w:rsid w:val="000766E1"/>
    <w:rsid w:val="0007714E"/>
    <w:rsid w:val="00077BFB"/>
    <w:rsid w:val="00077F77"/>
    <w:rsid w:val="00081C85"/>
    <w:rsid w:val="000828C6"/>
    <w:rsid w:val="000831C6"/>
    <w:rsid w:val="00084E27"/>
    <w:rsid w:val="0008697A"/>
    <w:rsid w:val="0009698A"/>
    <w:rsid w:val="000A0707"/>
    <w:rsid w:val="000A073B"/>
    <w:rsid w:val="000A0A08"/>
    <w:rsid w:val="000A11D2"/>
    <w:rsid w:val="000A1B78"/>
    <w:rsid w:val="000B030E"/>
    <w:rsid w:val="000B5417"/>
    <w:rsid w:val="000B627F"/>
    <w:rsid w:val="000C050D"/>
    <w:rsid w:val="000C0969"/>
    <w:rsid w:val="000C1A1A"/>
    <w:rsid w:val="000C2D39"/>
    <w:rsid w:val="000C2DB7"/>
    <w:rsid w:val="000C4955"/>
    <w:rsid w:val="000C715F"/>
    <w:rsid w:val="000C7B7F"/>
    <w:rsid w:val="000D0436"/>
    <w:rsid w:val="000D2720"/>
    <w:rsid w:val="000D6AB7"/>
    <w:rsid w:val="000E064F"/>
    <w:rsid w:val="000E1539"/>
    <w:rsid w:val="000E2D10"/>
    <w:rsid w:val="000E5426"/>
    <w:rsid w:val="000E55A1"/>
    <w:rsid w:val="000E6E43"/>
    <w:rsid w:val="000F0FD8"/>
    <w:rsid w:val="000F213A"/>
    <w:rsid w:val="000F2D93"/>
    <w:rsid w:val="000F5257"/>
    <w:rsid w:val="000F650E"/>
    <w:rsid w:val="000F77A4"/>
    <w:rsid w:val="000F7B3C"/>
    <w:rsid w:val="00100B98"/>
    <w:rsid w:val="00102D67"/>
    <w:rsid w:val="001058B6"/>
    <w:rsid w:val="00106601"/>
    <w:rsid w:val="00110A9F"/>
    <w:rsid w:val="00110B16"/>
    <w:rsid w:val="00112FE5"/>
    <w:rsid w:val="001170AE"/>
    <w:rsid w:val="001203FC"/>
    <w:rsid w:val="00122DED"/>
    <w:rsid w:val="001235DC"/>
    <w:rsid w:val="00124636"/>
    <w:rsid w:val="00125B3B"/>
    <w:rsid w:val="0013090F"/>
    <w:rsid w:val="00132265"/>
    <w:rsid w:val="00132F82"/>
    <w:rsid w:val="00134E43"/>
    <w:rsid w:val="00135A2A"/>
    <w:rsid w:val="00135E7B"/>
    <w:rsid w:val="00136E5D"/>
    <w:rsid w:val="00137CBB"/>
    <w:rsid w:val="001423DF"/>
    <w:rsid w:val="00145B8E"/>
    <w:rsid w:val="0014640F"/>
    <w:rsid w:val="00146E6B"/>
    <w:rsid w:val="0014735E"/>
    <w:rsid w:val="00152E4D"/>
    <w:rsid w:val="00154CC8"/>
    <w:rsid w:val="00155521"/>
    <w:rsid w:val="00156B81"/>
    <w:rsid w:val="001579D8"/>
    <w:rsid w:val="00160CED"/>
    <w:rsid w:val="001616DD"/>
    <w:rsid w:val="001621BD"/>
    <w:rsid w:val="001639F5"/>
    <w:rsid w:val="0016585E"/>
    <w:rsid w:val="00166844"/>
    <w:rsid w:val="00170AD5"/>
    <w:rsid w:val="0018093D"/>
    <w:rsid w:val="001835EB"/>
    <w:rsid w:val="00186BAD"/>
    <w:rsid w:val="00187A59"/>
    <w:rsid w:val="00191F12"/>
    <w:rsid w:val="001922EC"/>
    <w:rsid w:val="00192EC4"/>
    <w:rsid w:val="00193FBD"/>
    <w:rsid w:val="001969D3"/>
    <w:rsid w:val="00197F5A"/>
    <w:rsid w:val="001A0E26"/>
    <w:rsid w:val="001A315A"/>
    <w:rsid w:val="001A3CD6"/>
    <w:rsid w:val="001A794C"/>
    <w:rsid w:val="001B0823"/>
    <w:rsid w:val="001B1019"/>
    <w:rsid w:val="001B1B37"/>
    <w:rsid w:val="001B4683"/>
    <w:rsid w:val="001B4B0F"/>
    <w:rsid w:val="001B4C7E"/>
    <w:rsid w:val="001C0BE2"/>
    <w:rsid w:val="001C11BE"/>
    <w:rsid w:val="001C139D"/>
    <w:rsid w:val="001C37D2"/>
    <w:rsid w:val="001C3961"/>
    <w:rsid w:val="001C5106"/>
    <w:rsid w:val="001C6232"/>
    <w:rsid w:val="001C63E7"/>
    <w:rsid w:val="001D1501"/>
    <w:rsid w:val="001D2384"/>
    <w:rsid w:val="001D2A06"/>
    <w:rsid w:val="001D4087"/>
    <w:rsid w:val="001D7A3E"/>
    <w:rsid w:val="001E019D"/>
    <w:rsid w:val="001E0F88"/>
    <w:rsid w:val="001E1CC6"/>
    <w:rsid w:val="001E2293"/>
    <w:rsid w:val="001E34AC"/>
    <w:rsid w:val="001E5F7F"/>
    <w:rsid w:val="001F52F5"/>
    <w:rsid w:val="001F5B4F"/>
    <w:rsid w:val="001F5C28"/>
    <w:rsid w:val="001F6547"/>
    <w:rsid w:val="001F7ECF"/>
    <w:rsid w:val="00202661"/>
    <w:rsid w:val="002035C5"/>
    <w:rsid w:val="0020548B"/>
    <w:rsid w:val="00205D74"/>
    <w:rsid w:val="0020607F"/>
    <w:rsid w:val="00206E2A"/>
    <w:rsid w:val="00206FF8"/>
    <w:rsid w:val="002074B2"/>
    <w:rsid w:val="0021637A"/>
    <w:rsid w:val="00216489"/>
    <w:rsid w:val="00220A9C"/>
    <w:rsid w:val="00222C12"/>
    <w:rsid w:val="00225889"/>
    <w:rsid w:val="00225E4D"/>
    <w:rsid w:val="00227395"/>
    <w:rsid w:val="0023076C"/>
    <w:rsid w:val="00230B64"/>
    <w:rsid w:val="00231F86"/>
    <w:rsid w:val="002350C4"/>
    <w:rsid w:val="00236DE9"/>
    <w:rsid w:val="00237647"/>
    <w:rsid w:val="00240840"/>
    <w:rsid w:val="00241A0F"/>
    <w:rsid w:val="00242226"/>
    <w:rsid w:val="00242781"/>
    <w:rsid w:val="00243125"/>
    <w:rsid w:val="00251770"/>
    <w:rsid w:val="00251861"/>
    <w:rsid w:val="002518C8"/>
    <w:rsid w:val="002518D2"/>
    <w:rsid w:val="00252B9A"/>
    <w:rsid w:val="00254088"/>
    <w:rsid w:val="00256039"/>
    <w:rsid w:val="00256836"/>
    <w:rsid w:val="00256BEF"/>
    <w:rsid w:val="00257AA9"/>
    <w:rsid w:val="00261249"/>
    <w:rsid w:val="00262D4E"/>
    <w:rsid w:val="002646C8"/>
    <w:rsid w:val="00264E80"/>
    <w:rsid w:val="00266A89"/>
    <w:rsid w:val="002677D4"/>
    <w:rsid w:val="002709A8"/>
    <w:rsid w:val="0027124B"/>
    <w:rsid w:val="00280D1D"/>
    <w:rsid w:val="00282B5D"/>
    <w:rsid w:val="00283592"/>
    <w:rsid w:val="00283F20"/>
    <w:rsid w:val="002857E5"/>
    <w:rsid w:val="00286914"/>
    <w:rsid w:val="00287AB6"/>
    <w:rsid w:val="0029097E"/>
    <w:rsid w:val="00294CD2"/>
    <w:rsid w:val="00296F60"/>
    <w:rsid w:val="002A0E6A"/>
    <w:rsid w:val="002A1026"/>
    <w:rsid w:val="002A2E44"/>
    <w:rsid w:val="002B08A4"/>
    <w:rsid w:val="002B1C62"/>
    <w:rsid w:val="002B2998"/>
    <w:rsid w:val="002B3161"/>
    <w:rsid w:val="002B33DD"/>
    <w:rsid w:val="002B358F"/>
    <w:rsid w:val="002B5927"/>
    <w:rsid w:val="002B64EE"/>
    <w:rsid w:val="002B7443"/>
    <w:rsid w:val="002C46FB"/>
    <w:rsid w:val="002C6026"/>
    <w:rsid w:val="002D0E88"/>
    <w:rsid w:val="002D3987"/>
    <w:rsid w:val="002D52B2"/>
    <w:rsid w:val="002D634C"/>
    <w:rsid w:val="002D6FFE"/>
    <w:rsid w:val="002E19A1"/>
    <w:rsid w:val="002E19D9"/>
    <w:rsid w:val="002E1D23"/>
    <w:rsid w:val="002E2611"/>
    <w:rsid w:val="002E274E"/>
    <w:rsid w:val="002E3215"/>
    <w:rsid w:val="002E6674"/>
    <w:rsid w:val="002E68CD"/>
    <w:rsid w:val="002F5FF5"/>
    <w:rsid w:val="002F678C"/>
    <w:rsid w:val="002F7B77"/>
    <w:rsid w:val="00300154"/>
    <w:rsid w:val="0030276B"/>
    <w:rsid w:val="003039CB"/>
    <w:rsid w:val="003063C0"/>
    <w:rsid w:val="00306D33"/>
    <w:rsid w:val="00312D26"/>
    <w:rsid w:val="00313426"/>
    <w:rsid w:val="00316F9A"/>
    <w:rsid w:val="00317CF8"/>
    <w:rsid w:val="00317DEA"/>
    <w:rsid w:val="00321119"/>
    <w:rsid w:val="00322A9F"/>
    <w:rsid w:val="00323121"/>
    <w:rsid w:val="003236FA"/>
    <w:rsid w:val="003257ED"/>
    <w:rsid w:val="00325CEB"/>
    <w:rsid w:val="00327A56"/>
    <w:rsid w:val="00332BAD"/>
    <w:rsid w:val="0033434E"/>
    <w:rsid w:val="00334D4B"/>
    <w:rsid w:val="0033551F"/>
    <w:rsid w:val="00335AB0"/>
    <w:rsid w:val="00335B5E"/>
    <w:rsid w:val="003365A2"/>
    <w:rsid w:val="00337791"/>
    <w:rsid w:val="003379F1"/>
    <w:rsid w:val="00337DDE"/>
    <w:rsid w:val="003414BF"/>
    <w:rsid w:val="00345315"/>
    <w:rsid w:val="00345EE7"/>
    <w:rsid w:val="00346631"/>
    <w:rsid w:val="00347094"/>
    <w:rsid w:val="0034769D"/>
    <w:rsid w:val="00351A90"/>
    <w:rsid w:val="00357EAB"/>
    <w:rsid w:val="0036336D"/>
    <w:rsid w:val="00364B2C"/>
    <w:rsid w:val="00364E1D"/>
    <w:rsid w:val="00365254"/>
    <w:rsid w:val="00365327"/>
    <w:rsid w:val="00374353"/>
    <w:rsid w:val="00374C23"/>
    <w:rsid w:val="00374D9A"/>
    <w:rsid w:val="00376E56"/>
    <w:rsid w:val="00377612"/>
    <w:rsid w:val="00380E2A"/>
    <w:rsid w:val="00381061"/>
    <w:rsid w:val="00382603"/>
    <w:rsid w:val="00383954"/>
    <w:rsid w:val="00384B48"/>
    <w:rsid w:val="00385222"/>
    <w:rsid w:val="00385989"/>
    <w:rsid w:val="00385BAB"/>
    <w:rsid w:val="00385F24"/>
    <w:rsid w:val="00386B8E"/>
    <w:rsid w:val="00386EA3"/>
    <w:rsid w:val="0038720B"/>
    <w:rsid w:val="0039126D"/>
    <w:rsid w:val="003929EC"/>
    <w:rsid w:val="00392CDF"/>
    <w:rsid w:val="003964D4"/>
    <w:rsid w:val="0039656A"/>
    <w:rsid w:val="00397E85"/>
    <w:rsid w:val="003A2E71"/>
    <w:rsid w:val="003A4DD0"/>
    <w:rsid w:val="003A5ED3"/>
    <w:rsid w:val="003A6677"/>
    <w:rsid w:val="003A669B"/>
    <w:rsid w:val="003B14A0"/>
    <w:rsid w:val="003B17AF"/>
    <w:rsid w:val="003B38C6"/>
    <w:rsid w:val="003B4828"/>
    <w:rsid w:val="003B595E"/>
    <w:rsid w:val="003D04B7"/>
    <w:rsid w:val="003D09E4"/>
    <w:rsid w:val="003D414A"/>
    <w:rsid w:val="003D49E5"/>
    <w:rsid w:val="003D68F2"/>
    <w:rsid w:val="003D7D3D"/>
    <w:rsid w:val="003E2E45"/>
    <w:rsid w:val="003E30F2"/>
    <w:rsid w:val="003E3B7D"/>
    <w:rsid w:val="003E766F"/>
    <w:rsid w:val="003E7EB7"/>
    <w:rsid w:val="003F2747"/>
    <w:rsid w:val="003F49C1"/>
    <w:rsid w:val="003F768C"/>
    <w:rsid w:val="004001AF"/>
    <w:rsid w:val="004006C6"/>
    <w:rsid w:val="004015FA"/>
    <w:rsid w:val="00402464"/>
    <w:rsid w:val="004063D1"/>
    <w:rsid w:val="00410F28"/>
    <w:rsid w:val="00411F50"/>
    <w:rsid w:val="0041674F"/>
    <w:rsid w:val="00421BE7"/>
    <w:rsid w:val="0042594D"/>
    <w:rsid w:val="004262B1"/>
    <w:rsid w:val="00427AC7"/>
    <w:rsid w:val="00430868"/>
    <w:rsid w:val="004314D8"/>
    <w:rsid w:val="00432A68"/>
    <w:rsid w:val="00433760"/>
    <w:rsid w:val="00437757"/>
    <w:rsid w:val="004403EA"/>
    <w:rsid w:val="00441382"/>
    <w:rsid w:val="00444C28"/>
    <w:rsid w:val="004472EE"/>
    <w:rsid w:val="00451FDB"/>
    <w:rsid w:val="00455770"/>
    <w:rsid w:val="004564A6"/>
    <w:rsid w:val="00460433"/>
    <w:rsid w:val="004619B0"/>
    <w:rsid w:val="0046354C"/>
    <w:rsid w:val="00463D3B"/>
    <w:rsid w:val="004656F6"/>
    <w:rsid w:val="004659D3"/>
    <w:rsid w:val="00466D71"/>
    <w:rsid w:val="00467137"/>
    <w:rsid w:val="00467735"/>
    <w:rsid w:val="00471C0F"/>
    <w:rsid w:val="00471C2B"/>
    <w:rsid w:val="00472A1A"/>
    <w:rsid w:val="00472E5E"/>
    <w:rsid w:val="004733C3"/>
    <w:rsid w:val="0047392D"/>
    <w:rsid w:val="0047518D"/>
    <w:rsid w:val="004804E1"/>
    <w:rsid w:val="00484C8E"/>
    <w:rsid w:val="00485F82"/>
    <w:rsid w:val="00486319"/>
    <w:rsid w:val="00487543"/>
    <w:rsid w:val="004875E2"/>
    <w:rsid w:val="00490BBD"/>
    <w:rsid w:val="00491BEB"/>
    <w:rsid w:val="00494D6E"/>
    <w:rsid w:val="00495327"/>
    <w:rsid w:val="004955D8"/>
    <w:rsid w:val="004973E8"/>
    <w:rsid w:val="00497919"/>
    <w:rsid w:val="004A631D"/>
    <w:rsid w:val="004A6A84"/>
    <w:rsid w:val="004A6FD6"/>
    <w:rsid w:val="004A739C"/>
    <w:rsid w:val="004B06DB"/>
    <w:rsid w:val="004B2C90"/>
    <w:rsid w:val="004B42D2"/>
    <w:rsid w:val="004B7B00"/>
    <w:rsid w:val="004B7DA5"/>
    <w:rsid w:val="004C09F0"/>
    <w:rsid w:val="004C11ED"/>
    <w:rsid w:val="004C51F8"/>
    <w:rsid w:val="004C5D0D"/>
    <w:rsid w:val="004C67C8"/>
    <w:rsid w:val="004D20F8"/>
    <w:rsid w:val="004D2412"/>
    <w:rsid w:val="004D4613"/>
    <w:rsid w:val="004D4E6A"/>
    <w:rsid w:val="004E051E"/>
    <w:rsid w:val="004E06E5"/>
    <w:rsid w:val="004E2580"/>
    <w:rsid w:val="004E4011"/>
    <w:rsid w:val="004F232D"/>
    <w:rsid w:val="004F4A4D"/>
    <w:rsid w:val="004F6A99"/>
    <w:rsid w:val="005017F3"/>
    <w:rsid w:val="00501A64"/>
    <w:rsid w:val="005025B2"/>
    <w:rsid w:val="00503BFD"/>
    <w:rsid w:val="005043E5"/>
    <w:rsid w:val="00505173"/>
    <w:rsid w:val="00506B33"/>
    <w:rsid w:val="00511471"/>
    <w:rsid w:val="00511DFA"/>
    <w:rsid w:val="005125E1"/>
    <w:rsid w:val="00513D36"/>
    <w:rsid w:val="00513F30"/>
    <w:rsid w:val="0051412A"/>
    <w:rsid w:val="00515CD7"/>
    <w:rsid w:val="00515E2F"/>
    <w:rsid w:val="005216CB"/>
    <w:rsid w:val="00521726"/>
    <w:rsid w:val="00522624"/>
    <w:rsid w:val="0052358F"/>
    <w:rsid w:val="00526530"/>
    <w:rsid w:val="00530312"/>
    <w:rsid w:val="005347BC"/>
    <w:rsid w:val="00534C02"/>
    <w:rsid w:val="0053514E"/>
    <w:rsid w:val="0053645C"/>
    <w:rsid w:val="00545244"/>
    <w:rsid w:val="00547FB7"/>
    <w:rsid w:val="00550218"/>
    <w:rsid w:val="0055110E"/>
    <w:rsid w:val="00552419"/>
    <w:rsid w:val="00553801"/>
    <w:rsid w:val="0055591B"/>
    <w:rsid w:val="00557213"/>
    <w:rsid w:val="005613A6"/>
    <w:rsid w:val="005615BE"/>
    <w:rsid w:val="00562E3D"/>
    <w:rsid w:val="00575FFC"/>
    <w:rsid w:val="005803DC"/>
    <w:rsid w:val="00580EA2"/>
    <w:rsid w:val="005818B8"/>
    <w:rsid w:val="00583E65"/>
    <w:rsid w:val="0059027A"/>
    <w:rsid w:val="00593FAE"/>
    <w:rsid w:val="005949E6"/>
    <w:rsid w:val="00595A46"/>
    <w:rsid w:val="00597D04"/>
    <w:rsid w:val="005A1BD7"/>
    <w:rsid w:val="005A2BEC"/>
    <w:rsid w:val="005A5B54"/>
    <w:rsid w:val="005A6A4F"/>
    <w:rsid w:val="005B086A"/>
    <w:rsid w:val="005B4FAF"/>
    <w:rsid w:val="005B6E62"/>
    <w:rsid w:val="005B764C"/>
    <w:rsid w:val="005C2F42"/>
    <w:rsid w:val="005C4A14"/>
    <w:rsid w:val="005C5603"/>
    <w:rsid w:val="005C652D"/>
    <w:rsid w:val="005C6668"/>
    <w:rsid w:val="005D0FF8"/>
    <w:rsid w:val="005D4151"/>
    <w:rsid w:val="005D4357"/>
    <w:rsid w:val="005D5E21"/>
    <w:rsid w:val="005E3E58"/>
    <w:rsid w:val="005F13EC"/>
    <w:rsid w:val="005F1E97"/>
    <w:rsid w:val="005F62FD"/>
    <w:rsid w:val="005F6682"/>
    <w:rsid w:val="0060344E"/>
    <w:rsid w:val="00603CC9"/>
    <w:rsid w:val="006040DB"/>
    <w:rsid w:val="00606D41"/>
    <w:rsid w:val="0060762D"/>
    <w:rsid w:val="00610FF8"/>
    <w:rsid w:val="006120F7"/>
    <w:rsid w:val="00612C22"/>
    <w:rsid w:val="0061484D"/>
    <w:rsid w:val="006217BF"/>
    <w:rsid w:val="00623C35"/>
    <w:rsid w:val="00624485"/>
    <w:rsid w:val="00625B39"/>
    <w:rsid w:val="006265ED"/>
    <w:rsid w:val="00627B63"/>
    <w:rsid w:val="00632479"/>
    <w:rsid w:val="006416B9"/>
    <w:rsid w:val="00641E45"/>
    <w:rsid w:val="0064594C"/>
    <w:rsid w:val="00645A81"/>
    <w:rsid w:val="00647A67"/>
    <w:rsid w:val="0065178A"/>
    <w:rsid w:val="00651C50"/>
    <w:rsid w:val="00653D01"/>
    <w:rsid w:val="0065462F"/>
    <w:rsid w:val="00662984"/>
    <w:rsid w:val="00662E34"/>
    <w:rsid w:val="00664E2F"/>
    <w:rsid w:val="00664EE1"/>
    <w:rsid w:val="006662ED"/>
    <w:rsid w:val="00667A2E"/>
    <w:rsid w:val="0067147E"/>
    <w:rsid w:val="006717E6"/>
    <w:rsid w:val="006760B3"/>
    <w:rsid w:val="006767B2"/>
    <w:rsid w:val="00676ED3"/>
    <w:rsid w:val="00685EED"/>
    <w:rsid w:val="00690593"/>
    <w:rsid w:val="00691C4A"/>
    <w:rsid w:val="006930E7"/>
    <w:rsid w:val="006953A2"/>
    <w:rsid w:val="00695DEE"/>
    <w:rsid w:val="006A12E4"/>
    <w:rsid w:val="006A198C"/>
    <w:rsid w:val="006A5E76"/>
    <w:rsid w:val="006A78DE"/>
    <w:rsid w:val="006B0A49"/>
    <w:rsid w:val="006B0C6A"/>
    <w:rsid w:val="006B3AB4"/>
    <w:rsid w:val="006B438C"/>
    <w:rsid w:val="006B6044"/>
    <w:rsid w:val="006B63C4"/>
    <w:rsid w:val="006C6A9D"/>
    <w:rsid w:val="006C6C28"/>
    <w:rsid w:val="006C7E65"/>
    <w:rsid w:val="006D1154"/>
    <w:rsid w:val="006D1C11"/>
    <w:rsid w:val="006D2ECD"/>
    <w:rsid w:val="006D62FC"/>
    <w:rsid w:val="006E5B19"/>
    <w:rsid w:val="006E67FB"/>
    <w:rsid w:val="006F0AFD"/>
    <w:rsid w:val="006F0F71"/>
    <w:rsid w:val="006F1077"/>
    <w:rsid w:val="006F29BF"/>
    <w:rsid w:val="006F29F2"/>
    <w:rsid w:val="006F2B94"/>
    <w:rsid w:val="006F2F8B"/>
    <w:rsid w:val="006F32D1"/>
    <w:rsid w:val="006F4125"/>
    <w:rsid w:val="006F5323"/>
    <w:rsid w:val="006F7308"/>
    <w:rsid w:val="007005A9"/>
    <w:rsid w:val="00703BD3"/>
    <w:rsid w:val="00705849"/>
    <w:rsid w:val="00706308"/>
    <w:rsid w:val="00706765"/>
    <w:rsid w:val="00712622"/>
    <w:rsid w:val="00712665"/>
    <w:rsid w:val="0071386B"/>
    <w:rsid w:val="00714331"/>
    <w:rsid w:val="00714DC0"/>
    <w:rsid w:val="00714E3E"/>
    <w:rsid w:val="00717CAF"/>
    <w:rsid w:val="0072479C"/>
    <w:rsid w:val="00725F72"/>
    <w:rsid w:val="00730A7D"/>
    <w:rsid w:val="00730B99"/>
    <w:rsid w:val="0073517C"/>
    <w:rsid w:val="007358BA"/>
    <w:rsid w:val="007361EE"/>
    <w:rsid w:val="00736E4F"/>
    <w:rsid w:val="0073754F"/>
    <w:rsid w:val="00743326"/>
    <w:rsid w:val="007454BA"/>
    <w:rsid w:val="00746688"/>
    <w:rsid w:val="00750733"/>
    <w:rsid w:val="00750780"/>
    <w:rsid w:val="007525D1"/>
    <w:rsid w:val="00752725"/>
    <w:rsid w:val="007537D8"/>
    <w:rsid w:val="0075562B"/>
    <w:rsid w:val="00755810"/>
    <w:rsid w:val="0075653A"/>
    <w:rsid w:val="00756C31"/>
    <w:rsid w:val="00760A65"/>
    <w:rsid w:val="0076290C"/>
    <w:rsid w:val="00763B35"/>
    <w:rsid w:val="007646DA"/>
    <w:rsid w:val="00764AF2"/>
    <w:rsid w:val="00766702"/>
    <w:rsid w:val="00766D2B"/>
    <w:rsid w:val="00766E99"/>
    <w:rsid w:val="00770652"/>
    <w:rsid w:val="0077390C"/>
    <w:rsid w:val="0077529E"/>
    <w:rsid w:val="00775717"/>
    <w:rsid w:val="00776618"/>
    <w:rsid w:val="007811DE"/>
    <w:rsid w:val="007819B1"/>
    <w:rsid w:val="00781BD0"/>
    <w:rsid w:val="00782C3F"/>
    <w:rsid w:val="007865DD"/>
    <w:rsid w:val="00787B55"/>
    <w:rsid w:val="0079179F"/>
    <w:rsid w:val="00793B52"/>
    <w:rsid w:val="00793E98"/>
    <w:rsid w:val="00796A8D"/>
    <w:rsid w:val="007970BF"/>
    <w:rsid w:val="007A5C33"/>
    <w:rsid w:val="007B0C68"/>
    <w:rsid w:val="007B3114"/>
    <w:rsid w:val="007B436B"/>
    <w:rsid w:val="007B4B54"/>
    <w:rsid w:val="007B5307"/>
    <w:rsid w:val="007B5373"/>
    <w:rsid w:val="007C0010"/>
    <w:rsid w:val="007C037C"/>
    <w:rsid w:val="007C03C1"/>
    <w:rsid w:val="007C1E28"/>
    <w:rsid w:val="007D3225"/>
    <w:rsid w:val="007D3509"/>
    <w:rsid w:val="007D38BA"/>
    <w:rsid w:val="007D38E8"/>
    <w:rsid w:val="007D3D5A"/>
    <w:rsid w:val="007D4A7D"/>
    <w:rsid w:val="007D4DCE"/>
    <w:rsid w:val="007D675D"/>
    <w:rsid w:val="007E0C0B"/>
    <w:rsid w:val="007E14F8"/>
    <w:rsid w:val="007E223D"/>
    <w:rsid w:val="007E2A9C"/>
    <w:rsid w:val="007E4FE3"/>
    <w:rsid w:val="007E7388"/>
    <w:rsid w:val="007E7724"/>
    <w:rsid w:val="007E790A"/>
    <w:rsid w:val="007F0573"/>
    <w:rsid w:val="007F0A2A"/>
    <w:rsid w:val="007F1417"/>
    <w:rsid w:val="007F48F0"/>
    <w:rsid w:val="007F653F"/>
    <w:rsid w:val="007F782B"/>
    <w:rsid w:val="00800EF2"/>
    <w:rsid w:val="00801DDE"/>
    <w:rsid w:val="008024BC"/>
    <w:rsid w:val="00802B84"/>
    <w:rsid w:val="00804CB1"/>
    <w:rsid w:val="008064EE"/>
    <w:rsid w:val="00810585"/>
    <w:rsid w:val="00810F0E"/>
    <w:rsid w:val="0081148A"/>
    <w:rsid w:val="0081641E"/>
    <w:rsid w:val="00816990"/>
    <w:rsid w:val="008222EE"/>
    <w:rsid w:val="00822B0A"/>
    <w:rsid w:val="00823AC1"/>
    <w:rsid w:val="00824CDA"/>
    <w:rsid w:val="00826EA4"/>
    <w:rsid w:val="00832239"/>
    <w:rsid w:val="008339BB"/>
    <w:rsid w:val="00833B56"/>
    <w:rsid w:val="00835662"/>
    <w:rsid w:val="00837A7A"/>
    <w:rsid w:val="00843B35"/>
    <w:rsid w:val="008467AC"/>
    <w:rsid w:val="00847D07"/>
    <w:rsid w:val="00854B34"/>
    <w:rsid w:val="00856A78"/>
    <w:rsid w:val="0086137E"/>
    <w:rsid w:val="00863190"/>
    <w:rsid w:val="008664DD"/>
    <w:rsid w:val="008670D2"/>
    <w:rsid w:val="00870147"/>
    <w:rsid w:val="00871FFD"/>
    <w:rsid w:val="008736AE"/>
    <w:rsid w:val="008775D3"/>
    <w:rsid w:val="00877BD5"/>
    <w:rsid w:val="008802D3"/>
    <w:rsid w:val="00880DC3"/>
    <w:rsid w:val="0088591F"/>
    <w:rsid w:val="00886BB9"/>
    <w:rsid w:val="00887079"/>
    <w:rsid w:val="008870F0"/>
    <w:rsid w:val="00890C77"/>
    <w:rsid w:val="008931CF"/>
    <w:rsid w:val="008936FE"/>
    <w:rsid w:val="00893934"/>
    <w:rsid w:val="00896056"/>
    <w:rsid w:val="008A2A1D"/>
    <w:rsid w:val="008A34E7"/>
    <w:rsid w:val="008A555A"/>
    <w:rsid w:val="008A5E5E"/>
    <w:rsid w:val="008B29C8"/>
    <w:rsid w:val="008B5CD1"/>
    <w:rsid w:val="008C0DB0"/>
    <w:rsid w:val="008C2F90"/>
    <w:rsid w:val="008C3F4A"/>
    <w:rsid w:val="008C5834"/>
    <w:rsid w:val="008C6251"/>
    <w:rsid w:val="008D2209"/>
    <w:rsid w:val="008D3569"/>
    <w:rsid w:val="008D5EC1"/>
    <w:rsid w:val="008D7BDD"/>
    <w:rsid w:val="008D7BFD"/>
    <w:rsid w:val="008E5640"/>
    <w:rsid w:val="008E6136"/>
    <w:rsid w:val="008E79FA"/>
    <w:rsid w:val="008F0FA0"/>
    <w:rsid w:val="008F2E48"/>
    <w:rsid w:val="008F6747"/>
    <w:rsid w:val="00902026"/>
    <w:rsid w:val="0090254C"/>
    <w:rsid w:val="00907158"/>
    <w:rsid w:val="0090724E"/>
    <w:rsid w:val="00907888"/>
    <w:rsid w:val="00910D57"/>
    <w:rsid w:val="0091400D"/>
    <w:rsid w:val="00916CF0"/>
    <w:rsid w:val="009221AC"/>
    <w:rsid w:val="009225D7"/>
    <w:rsid w:val="00923FA7"/>
    <w:rsid w:val="00926051"/>
    <w:rsid w:val="009261FD"/>
    <w:rsid w:val="00930ADD"/>
    <w:rsid w:val="00932279"/>
    <w:rsid w:val="00932471"/>
    <w:rsid w:val="00933D47"/>
    <w:rsid w:val="00934750"/>
    <w:rsid w:val="009349E1"/>
    <w:rsid w:val="00934E30"/>
    <w:rsid w:val="00935271"/>
    <w:rsid w:val="00937B4F"/>
    <w:rsid w:val="00941C28"/>
    <w:rsid w:val="00943209"/>
    <w:rsid w:val="0094509D"/>
    <w:rsid w:val="00945318"/>
    <w:rsid w:val="00945FB9"/>
    <w:rsid w:val="009461E4"/>
    <w:rsid w:val="00950DB4"/>
    <w:rsid w:val="009534C6"/>
    <w:rsid w:val="0095571E"/>
    <w:rsid w:val="00955A82"/>
    <w:rsid w:val="009575FA"/>
    <w:rsid w:val="00957CCB"/>
    <w:rsid w:val="009606EB"/>
    <w:rsid w:val="0096302F"/>
    <w:rsid w:val="00963973"/>
    <w:rsid w:val="00964134"/>
    <w:rsid w:val="00966967"/>
    <w:rsid w:val="009704D8"/>
    <w:rsid w:val="00971296"/>
    <w:rsid w:val="00971786"/>
    <w:rsid w:val="00971B3B"/>
    <w:rsid w:val="009743E2"/>
    <w:rsid w:val="00974ABA"/>
    <w:rsid w:val="00975B62"/>
    <w:rsid w:val="009769D9"/>
    <w:rsid w:val="00977F64"/>
    <w:rsid w:val="009852C4"/>
    <w:rsid w:val="00991428"/>
    <w:rsid w:val="009938D0"/>
    <w:rsid w:val="00993AA4"/>
    <w:rsid w:val="009A0E4A"/>
    <w:rsid w:val="009A42F8"/>
    <w:rsid w:val="009B1F64"/>
    <w:rsid w:val="009C1976"/>
    <w:rsid w:val="009C2F9E"/>
    <w:rsid w:val="009C4287"/>
    <w:rsid w:val="009C7BD9"/>
    <w:rsid w:val="009D07BA"/>
    <w:rsid w:val="009D09F0"/>
    <w:rsid w:val="009D18DE"/>
    <w:rsid w:val="009D5AE2"/>
    <w:rsid w:val="009E0EEA"/>
    <w:rsid w:val="009E5519"/>
    <w:rsid w:val="009E6179"/>
    <w:rsid w:val="009E6D7A"/>
    <w:rsid w:val="009F0882"/>
    <w:rsid w:val="00A0197E"/>
    <w:rsid w:val="00A06A26"/>
    <w:rsid w:val="00A07FEF"/>
    <w:rsid w:val="00A1497C"/>
    <w:rsid w:val="00A20941"/>
    <w:rsid w:val="00A21956"/>
    <w:rsid w:val="00A25158"/>
    <w:rsid w:val="00A2712F"/>
    <w:rsid w:val="00A313FE"/>
    <w:rsid w:val="00A3617D"/>
    <w:rsid w:val="00A42EEC"/>
    <w:rsid w:val="00A451B6"/>
    <w:rsid w:val="00A46E09"/>
    <w:rsid w:val="00A50406"/>
    <w:rsid w:val="00A50767"/>
    <w:rsid w:val="00A50801"/>
    <w:rsid w:val="00A60A58"/>
    <w:rsid w:val="00A61B21"/>
    <w:rsid w:val="00A62D88"/>
    <w:rsid w:val="00A63C24"/>
    <w:rsid w:val="00A6519C"/>
    <w:rsid w:val="00A65B09"/>
    <w:rsid w:val="00A65EF9"/>
    <w:rsid w:val="00A670BB"/>
    <w:rsid w:val="00A675FD"/>
    <w:rsid w:val="00A71291"/>
    <w:rsid w:val="00A72B9D"/>
    <w:rsid w:val="00A737BE"/>
    <w:rsid w:val="00A76E7C"/>
    <w:rsid w:val="00A77A16"/>
    <w:rsid w:val="00A83086"/>
    <w:rsid w:val="00A839B0"/>
    <w:rsid w:val="00A84EBE"/>
    <w:rsid w:val="00A85665"/>
    <w:rsid w:val="00A85A38"/>
    <w:rsid w:val="00A871D6"/>
    <w:rsid w:val="00A87B68"/>
    <w:rsid w:val="00A91FE3"/>
    <w:rsid w:val="00A92E58"/>
    <w:rsid w:val="00A93DAF"/>
    <w:rsid w:val="00A94565"/>
    <w:rsid w:val="00AA2F6F"/>
    <w:rsid w:val="00AA55A6"/>
    <w:rsid w:val="00AB0D90"/>
    <w:rsid w:val="00AB1BC4"/>
    <w:rsid w:val="00AB1E21"/>
    <w:rsid w:val="00AB1E30"/>
    <w:rsid w:val="00AB2477"/>
    <w:rsid w:val="00AB2AEE"/>
    <w:rsid w:val="00AB3536"/>
    <w:rsid w:val="00AB3BA7"/>
    <w:rsid w:val="00AB56F0"/>
    <w:rsid w:val="00AB5DBD"/>
    <w:rsid w:val="00AB5F0C"/>
    <w:rsid w:val="00AB6AE2"/>
    <w:rsid w:val="00AB77BB"/>
    <w:rsid w:val="00AC0F43"/>
    <w:rsid w:val="00AC17F1"/>
    <w:rsid w:val="00AC180E"/>
    <w:rsid w:val="00AC253D"/>
    <w:rsid w:val="00AC273E"/>
    <w:rsid w:val="00AD24E6"/>
    <w:rsid w:val="00AD2E03"/>
    <w:rsid w:val="00AD31A0"/>
    <w:rsid w:val="00AD44F1"/>
    <w:rsid w:val="00AD4DF7"/>
    <w:rsid w:val="00AD7319"/>
    <w:rsid w:val="00AD7C99"/>
    <w:rsid w:val="00AE0183"/>
    <w:rsid w:val="00AE2110"/>
    <w:rsid w:val="00AE2EB1"/>
    <w:rsid w:val="00AF1636"/>
    <w:rsid w:val="00AF3AA5"/>
    <w:rsid w:val="00AF5D82"/>
    <w:rsid w:val="00B0104F"/>
    <w:rsid w:val="00B01DA1"/>
    <w:rsid w:val="00B075AC"/>
    <w:rsid w:val="00B10075"/>
    <w:rsid w:val="00B11A76"/>
    <w:rsid w:val="00B12BFD"/>
    <w:rsid w:val="00B132F7"/>
    <w:rsid w:val="00B14337"/>
    <w:rsid w:val="00B233E3"/>
    <w:rsid w:val="00B24D0A"/>
    <w:rsid w:val="00B30352"/>
    <w:rsid w:val="00B30776"/>
    <w:rsid w:val="00B318B6"/>
    <w:rsid w:val="00B31F95"/>
    <w:rsid w:val="00B32891"/>
    <w:rsid w:val="00B346DF"/>
    <w:rsid w:val="00B37275"/>
    <w:rsid w:val="00B434B1"/>
    <w:rsid w:val="00B460C2"/>
    <w:rsid w:val="00B47460"/>
    <w:rsid w:val="00B47D29"/>
    <w:rsid w:val="00B5354C"/>
    <w:rsid w:val="00B55ECD"/>
    <w:rsid w:val="00B63EB9"/>
    <w:rsid w:val="00B65C4A"/>
    <w:rsid w:val="00B7325D"/>
    <w:rsid w:val="00B745D2"/>
    <w:rsid w:val="00B75ED8"/>
    <w:rsid w:val="00B7709A"/>
    <w:rsid w:val="00B7753A"/>
    <w:rsid w:val="00B77809"/>
    <w:rsid w:val="00B83B98"/>
    <w:rsid w:val="00B860DC"/>
    <w:rsid w:val="00B8766F"/>
    <w:rsid w:val="00B90D64"/>
    <w:rsid w:val="00B91DE3"/>
    <w:rsid w:val="00B93173"/>
    <w:rsid w:val="00B94A91"/>
    <w:rsid w:val="00B9540B"/>
    <w:rsid w:val="00BA3794"/>
    <w:rsid w:val="00BA3F4D"/>
    <w:rsid w:val="00BA42DA"/>
    <w:rsid w:val="00BA5B7E"/>
    <w:rsid w:val="00BA79E3"/>
    <w:rsid w:val="00BB1FC1"/>
    <w:rsid w:val="00BB239A"/>
    <w:rsid w:val="00BB31CE"/>
    <w:rsid w:val="00BB327C"/>
    <w:rsid w:val="00BC0188"/>
    <w:rsid w:val="00BC103D"/>
    <w:rsid w:val="00BC3550"/>
    <w:rsid w:val="00BC455E"/>
    <w:rsid w:val="00BC6FB7"/>
    <w:rsid w:val="00BD0A2B"/>
    <w:rsid w:val="00BD2AA1"/>
    <w:rsid w:val="00BD39A4"/>
    <w:rsid w:val="00BD6983"/>
    <w:rsid w:val="00BE0F6C"/>
    <w:rsid w:val="00BE328A"/>
    <w:rsid w:val="00BE360A"/>
    <w:rsid w:val="00BE55A7"/>
    <w:rsid w:val="00BE5EC8"/>
    <w:rsid w:val="00BE64B3"/>
    <w:rsid w:val="00BE7F75"/>
    <w:rsid w:val="00BF1E90"/>
    <w:rsid w:val="00BF4447"/>
    <w:rsid w:val="00BF4FBD"/>
    <w:rsid w:val="00BF5D44"/>
    <w:rsid w:val="00BF6A7B"/>
    <w:rsid w:val="00BF6B3C"/>
    <w:rsid w:val="00C00623"/>
    <w:rsid w:val="00C027BC"/>
    <w:rsid w:val="00C03D15"/>
    <w:rsid w:val="00C0421E"/>
    <w:rsid w:val="00C04B64"/>
    <w:rsid w:val="00C06D9A"/>
    <w:rsid w:val="00C0702B"/>
    <w:rsid w:val="00C11B08"/>
    <w:rsid w:val="00C11E7E"/>
    <w:rsid w:val="00C12133"/>
    <w:rsid w:val="00C126B2"/>
    <w:rsid w:val="00C12A81"/>
    <w:rsid w:val="00C17A25"/>
    <w:rsid w:val="00C201EB"/>
    <w:rsid w:val="00C2189E"/>
    <w:rsid w:val="00C23623"/>
    <w:rsid w:val="00C24FA8"/>
    <w:rsid w:val="00C2650A"/>
    <w:rsid w:val="00C27612"/>
    <w:rsid w:val="00C30AD2"/>
    <w:rsid w:val="00C317B0"/>
    <w:rsid w:val="00C33308"/>
    <w:rsid w:val="00C34723"/>
    <w:rsid w:val="00C37DEE"/>
    <w:rsid w:val="00C4003A"/>
    <w:rsid w:val="00C41422"/>
    <w:rsid w:val="00C432C3"/>
    <w:rsid w:val="00C504A8"/>
    <w:rsid w:val="00C50828"/>
    <w:rsid w:val="00C51137"/>
    <w:rsid w:val="00C51545"/>
    <w:rsid w:val="00C5258A"/>
    <w:rsid w:val="00C52819"/>
    <w:rsid w:val="00C548DA"/>
    <w:rsid w:val="00C54BEC"/>
    <w:rsid w:val="00C6206C"/>
    <w:rsid w:val="00C6485A"/>
    <w:rsid w:val="00C65957"/>
    <w:rsid w:val="00C72D11"/>
    <w:rsid w:val="00C73485"/>
    <w:rsid w:val="00C77BF8"/>
    <w:rsid w:val="00C77F7A"/>
    <w:rsid w:val="00C8258A"/>
    <w:rsid w:val="00C83978"/>
    <w:rsid w:val="00C85A15"/>
    <w:rsid w:val="00C863AE"/>
    <w:rsid w:val="00C87372"/>
    <w:rsid w:val="00C9173C"/>
    <w:rsid w:val="00C92E08"/>
    <w:rsid w:val="00C92EBF"/>
    <w:rsid w:val="00C93473"/>
    <w:rsid w:val="00C94ECA"/>
    <w:rsid w:val="00C96C1B"/>
    <w:rsid w:val="00C971C1"/>
    <w:rsid w:val="00CA1FE3"/>
    <w:rsid w:val="00CA332D"/>
    <w:rsid w:val="00CB254D"/>
    <w:rsid w:val="00CB3533"/>
    <w:rsid w:val="00CB5F50"/>
    <w:rsid w:val="00CB711D"/>
    <w:rsid w:val="00CB7600"/>
    <w:rsid w:val="00CB7C88"/>
    <w:rsid w:val="00CB7D61"/>
    <w:rsid w:val="00CC08DE"/>
    <w:rsid w:val="00CC0ACE"/>
    <w:rsid w:val="00CC6A4B"/>
    <w:rsid w:val="00CC7E1A"/>
    <w:rsid w:val="00CD7A5A"/>
    <w:rsid w:val="00CD7AAF"/>
    <w:rsid w:val="00CE0ABD"/>
    <w:rsid w:val="00CE0B36"/>
    <w:rsid w:val="00CE2BA6"/>
    <w:rsid w:val="00CE4F43"/>
    <w:rsid w:val="00CE564D"/>
    <w:rsid w:val="00CE6F2C"/>
    <w:rsid w:val="00CE73BB"/>
    <w:rsid w:val="00CF155F"/>
    <w:rsid w:val="00CF1FDA"/>
    <w:rsid w:val="00CF2B0C"/>
    <w:rsid w:val="00CF5FA7"/>
    <w:rsid w:val="00D01A0B"/>
    <w:rsid w:val="00D023A0"/>
    <w:rsid w:val="00D0638D"/>
    <w:rsid w:val="00D13C22"/>
    <w:rsid w:val="00D13C4D"/>
    <w:rsid w:val="00D16E87"/>
    <w:rsid w:val="00D17196"/>
    <w:rsid w:val="00D25AA0"/>
    <w:rsid w:val="00D27D0E"/>
    <w:rsid w:val="00D316EF"/>
    <w:rsid w:val="00D35DA7"/>
    <w:rsid w:val="00D47AD0"/>
    <w:rsid w:val="00D50E9E"/>
    <w:rsid w:val="00D5216D"/>
    <w:rsid w:val="00D538C1"/>
    <w:rsid w:val="00D53B36"/>
    <w:rsid w:val="00D57A57"/>
    <w:rsid w:val="00D613A9"/>
    <w:rsid w:val="00D616E2"/>
    <w:rsid w:val="00D62E38"/>
    <w:rsid w:val="00D658D3"/>
    <w:rsid w:val="00D7053B"/>
    <w:rsid w:val="00D71688"/>
    <w:rsid w:val="00D7238E"/>
    <w:rsid w:val="00D73003"/>
    <w:rsid w:val="00D73C03"/>
    <w:rsid w:val="00D753B4"/>
    <w:rsid w:val="00D816A1"/>
    <w:rsid w:val="00D81A72"/>
    <w:rsid w:val="00D83303"/>
    <w:rsid w:val="00D84BDB"/>
    <w:rsid w:val="00D903DD"/>
    <w:rsid w:val="00D905DD"/>
    <w:rsid w:val="00D90CD2"/>
    <w:rsid w:val="00D92E11"/>
    <w:rsid w:val="00D92EDA"/>
    <w:rsid w:val="00D9359B"/>
    <w:rsid w:val="00D944A4"/>
    <w:rsid w:val="00D94B0E"/>
    <w:rsid w:val="00D94CF3"/>
    <w:rsid w:val="00D97497"/>
    <w:rsid w:val="00DA5661"/>
    <w:rsid w:val="00DA6E07"/>
    <w:rsid w:val="00DA7584"/>
    <w:rsid w:val="00DA7A62"/>
    <w:rsid w:val="00DB0413"/>
    <w:rsid w:val="00DB0E13"/>
    <w:rsid w:val="00DB0F15"/>
    <w:rsid w:val="00DB3292"/>
    <w:rsid w:val="00DB32DD"/>
    <w:rsid w:val="00DB40EE"/>
    <w:rsid w:val="00DC0A0E"/>
    <w:rsid w:val="00DC1E16"/>
    <w:rsid w:val="00DC2F99"/>
    <w:rsid w:val="00DC3B21"/>
    <w:rsid w:val="00DC489D"/>
    <w:rsid w:val="00DC6279"/>
    <w:rsid w:val="00DC62C6"/>
    <w:rsid w:val="00DC6A0D"/>
    <w:rsid w:val="00DC6CA5"/>
    <w:rsid w:val="00DC7DA9"/>
    <w:rsid w:val="00DD140B"/>
    <w:rsid w:val="00DD2123"/>
    <w:rsid w:val="00DD2A9E"/>
    <w:rsid w:val="00DD30E6"/>
    <w:rsid w:val="00DD3285"/>
    <w:rsid w:val="00DD3F01"/>
    <w:rsid w:val="00DD509E"/>
    <w:rsid w:val="00DD5BE5"/>
    <w:rsid w:val="00DD64B7"/>
    <w:rsid w:val="00DD7B3F"/>
    <w:rsid w:val="00DE14C5"/>
    <w:rsid w:val="00DE2331"/>
    <w:rsid w:val="00DE2FD1"/>
    <w:rsid w:val="00DE5157"/>
    <w:rsid w:val="00DE6B6A"/>
    <w:rsid w:val="00DE769E"/>
    <w:rsid w:val="00DF176F"/>
    <w:rsid w:val="00DF1BBC"/>
    <w:rsid w:val="00E03E16"/>
    <w:rsid w:val="00E047D4"/>
    <w:rsid w:val="00E05BA5"/>
    <w:rsid w:val="00E0611F"/>
    <w:rsid w:val="00E0668D"/>
    <w:rsid w:val="00E07762"/>
    <w:rsid w:val="00E122FA"/>
    <w:rsid w:val="00E12CAA"/>
    <w:rsid w:val="00E1417C"/>
    <w:rsid w:val="00E14AB7"/>
    <w:rsid w:val="00E14C06"/>
    <w:rsid w:val="00E17F37"/>
    <w:rsid w:val="00E239D8"/>
    <w:rsid w:val="00E23D7F"/>
    <w:rsid w:val="00E24677"/>
    <w:rsid w:val="00E318F2"/>
    <w:rsid w:val="00E334BB"/>
    <w:rsid w:val="00E36D70"/>
    <w:rsid w:val="00E41EAC"/>
    <w:rsid w:val="00E4520C"/>
    <w:rsid w:val="00E45F90"/>
    <w:rsid w:val="00E47E3C"/>
    <w:rsid w:val="00E52291"/>
    <w:rsid w:val="00E527BE"/>
    <w:rsid w:val="00E56EFE"/>
    <w:rsid w:val="00E57EFD"/>
    <w:rsid w:val="00E60CE6"/>
    <w:rsid w:val="00E61D02"/>
    <w:rsid w:val="00E626D7"/>
    <w:rsid w:val="00E62D48"/>
    <w:rsid w:val="00E6431C"/>
    <w:rsid w:val="00E64A28"/>
    <w:rsid w:val="00E64BFF"/>
    <w:rsid w:val="00E65900"/>
    <w:rsid w:val="00E65A5B"/>
    <w:rsid w:val="00E65B96"/>
    <w:rsid w:val="00E65D32"/>
    <w:rsid w:val="00E678A0"/>
    <w:rsid w:val="00E7078D"/>
    <w:rsid w:val="00E7085E"/>
    <w:rsid w:val="00E713B8"/>
    <w:rsid w:val="00E76843"/>
    <w:rsid w:val="00E847DF"/>
    <w:rsid w:val="00E87FB4"/>
    <w:rsid w:val="00E9065F"/>
    <w:rsid w:val="00E93FCF"/>
    <w:rsid w:val="00E952F0"/>
    <w:rsid w:val="00E955AE"/>
    <w:rsid w:val="00E96AD9"/>
    <w:rsid w:val="00E96BF0"/>
    <w:rsid w:val="00E9778E"/>
    <w:rsid w:val="00EA1107"/>
    <w:rsid w:val="00EA212C"/>
    <w:rsid w:val="00EA3116"/>
    <w:rsid w:val="00EA38FB"/>
    <w:rsid w:val="00EA6A38"/>
    <w:rsid w:val="00EB2163"/>
    <w:rsid w:val="00EB3098"/>
    <w:rsid w:val="00EB7C66"/>
    <w:rsid w:val="00EC42E3"/>
    <w:rsid w:val="00EC4574"/>
    <w:rsid w:val="00EC4CB0"/>
    <w:rsid w:val="00EC5993"/>
    <w:rsid w:val="00EC5FC6"/>
    <w:rsid w:val="00EC72BE"/>
    <w:rsid w:val="00EC7F3C"/>
    <w:rsid w:val="00ED0245"/>
    <w:rsid w:val="00ED04F9"/>
    <w:rsid w:val="00ED44A7"/>
    <w:rsid w:val="00ED73B8"/>
    <w:rsid w:val="00EE35E4"/>
    <w:rsid w:val="00EE72A7"/>
    <w:rsid w:val="00EF1551"/>
    <w:rsid w:val="00EF2AE7"/>
    <w:rsid w:val="00EF42CC"/>
    <w:rsid w:val="00EF455F"/>
    <w:rsid w:val="00EF550D"/>
    <w:rsid w:val="00F005C9"/>
    <w:rsid w:val="00F00756"/>
    <w:rsid w:val="00F01593"/>
    <w:rsid w:val="00F0657B"/>
    <w:rsid w:val="00F12102"/>
    <w:rsid w:val="00F1238F"/>
    <w:rsid w:val="00F13D4C"/>
    <w:rsid w:val="00F1404D"/>
    <w:rsid w:val="00F16580"/>
    <w:rsid w:val="00F16B2B"/>
    <w:rsid w:val="00F16EDB"/>
    <w:rsid w:val="00F208DC"/>
    <w:rsid w:val="00F212BE"/>
    <w:rsid w:val="00F2152E"/>
    <w:rsid w:val="00F21586"/>
    <w:rsid w:val="00F22CB3"/>
    <w:rsid w:val="00F234F5"/>
    <w:rsid w:val="00F24EF7"/>
    <w:rsid w:val="00F25330"/>
    <w:rsid w:val="00F2708E"/>
    <w:rsid w:val="00F27707"/>
    <w:rsid w:val="00F3166C"/>
    <w:rsid w:val="00F32DA0"/>
    <w:rsid w:val="00F33259"/>
    <w:rsid w:val="00F33AD9"/>
    <w:rsid w:val="00F34B59"/>
    <w:rsid w:val="00F34C2D"/>
    <w:rsid w:val="00F36CCE"/>
    <w:rsid w:val="00F371D2"/>
    <w:rsid w:val="00F4182E"/>
    <w:rsid w:val="00F41A06"/>
    <w:rsid w:val="00F41E34"/>
    <w:rsid w:val="00F42A24"/>
    <w:rsid w:val="00F44FB8"/>
    <w:rsid w:val="00F502CA"/>
    <w:rsid w:val="00F519B9"/>
    <w:rsid w:val="00F52E10"/>
    <w:rsid w:val="00F557A9"/>
    <w:rsid w:val="00F557B8"/>
    <w:rsid w:val="00F55E8B"/>
    <w:rsid w:val="00F564F9"/>
    <w:rsid w:val="00F56B8D"/>
    <w:rsid w:val="00F6090B"/>
    <w:rsid w:val="00F63071"/>
    <w:rsid w:val="00F634CF"/>
    <w:rsid w:val="00F65520"/>
    <w:rsid w:val="00F6582B"/>
    <w:rsid w:val="00F669BA"/>
    <w:rsid w:val="00F71E6F"/>
    <w:rsid w:val="00F7766C"/>
    <w:rsid w:val="00F80B44"/>
    <w:rsid w:val="00F82076"/>
    <w:rsid w:val="00F83A54"/>
    <w:rsid w:val="00F8537E"/>
    <w:rsid w:val="00F874FC"/>
    <w:rsid w:val="00F903BC"/>
    <w:rsid w:val="00F9450C"/>
    <w:rsid w:val="00F94894"/>
    <w:rsid w:val="00F94FCC"/>
    <w:rsid w:val="00FA269F"/>
    <w:rsid w:val="00FA5E1E"/>
    <w:rsid w:val="00FB21F7"/>
    <w:rsid w:val="00FB22AF"/>
    <w:rsid w:val="00FB2AAE"/>
    <w:rsid w:val="00FB7F9C"/>
    <w:rsid w:val="00FC17F2"/>
    <w:rsid w:val="00FC2315"/>
    <w:rsid w:val="00FC24F5"/>
    <w:rsid w:val="00FC25E1"/>
    <w:rsid w:val="00FC3FA5"/>
    <w:rsid w:val="00FC6260"/>
    <w:rsid w:val="00FC6FFC"/>
    <w:rsid w:val="00FD0D59"/>
    <w:rsid w:val="00FD1C18"/>
    <w:rsid w:val="00FD2C03"/>
    <w:rsid w:val="00FD63B3"/>
    <w:rsid w:val="00FE1BFD"/>
    <w:rsid w:val="00FF1CEE"/>
    <w:rsid w:val="00FF4338"/>
    <w:rsid w:val="00FF5EF5"/>
    <w:rsid w:val="05777AE5"/>
    <w:rsid w:val="06994981"/>
    <w:rsid w:val="08979537"/>
    <w:rsid w:val="096B92FD"/>
    <w:rsid w:val="0B88556D"/>
    <w:rsid w:val="0D4835EA"/>
    <w:rsid w:val="0E4E1AFA"/>
    <w:rsid w:val="0F89DA13"/>
    <w:rsid w:val="11FBAC9B"/>
    <w:rsid w:val="18502734"/>
    <w:rsid w:val="1936ADC0"/>
    <w:rsid w:val="1EC19DF5"/>
    <w:rsid w:val="2028B56C"/>
    <w:rsid w:val="218A99F4"/>
    <w:rsid w:val="26EEA5B7"/>
    <w:rsid w:val="2C7A5284"/>
    <w:rsid w:val="2EE8BFC9"/>
    <w:rsid w:val="313CF07E"/>
    <w:rsid w:val="35CDD8B7"/>
    <w:rsid w:val="366614F4"/>
    <w:rsid w:val="3697AB6C"/>
    <w:rsid w:val="36FA540A"/>
    <w:rsid w:val="3CC69C04"/>
    <w:rsid w:val="3D58D861"/>
    <w:rsid w:val="42E4524C"/>
    <w:rsid w:val="43799CC8"/>
    <w:rsid w:val="46F7A923"/>
    <w:rsid w:val="4BA1E40F"/>
    <w:rsid w:val="50A20F9B"/>
    <w:rsid w:val="51B6BC3B"/>
    <w:rsid w:val="57727637"/>
    <w:rsid w:val="57CB3B60"/>
    <w:rsid w:val="5F1E383A"/>
    <w:rsid w:val="61D334FF"/>
    <w:rsid w:val="62EE48AA"/>
    <w:rsid w:val="6B865C67"/>
    <w:rsid w:val="70A70AD8"/>
    <w:rsid w:val="753E2400"/>
    <w:rsid w:val="7DA9B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488FF502"/>
  <w15:docId w15:val="{457E394B-39A3-4F47-A3D5-246429DE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1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Aves"/>
    <w:next w:val="BasistekstAves"/>
    <w:uiPriority w:val="4"/>
    <w:rsid w:val="0033551F"/>
    <w:pPr>
      <w:spacing w:line="320" w:lineRule="atLeast"/>
    </w:pPr>
    <w:rPr>
      <w:rFonts w:ascii="Lato" w:hAnsi="Lato" w:cs="Maiandra GD"/>
      <w:color w:val="000000" w:themeColor="text2"/>
      <w:sz w:val="22"/>
      <w:szCs w:val="18"/>
    </w:rPr>
  </w:style>
  <w:style w:type="paragraph" w:styleId="Kop1">
    <w:name w:val="heading 1"/>
    <w:aliases w:val="Kop 1 Aves"/>
    <w:basedOn w:val="ZsysbasisAves"/>
    <w:next w:val="BasistekstAves"/>
    <w:uiPriority w:val="4"/>
    <w:qFormat/>
    <w:rsid w:val="00256BEF"/>
    <w:pPr>
      <w:keepNext/>
      <w:keepLines/>
      <w:numPr>
        <w:numId w:val="33"/>
      </w:numPr>
      <w:spacing w:after="320" w:line="300" w:lineRule="atLeast"/>
      <w:outlineLvl w:val="0"/>
    </w:pPr>
    <w:rPr>
      <w:rFonts w:ascii="Lato Black" w:hAnsi="Lato Black"/>
      <w:bCs/>
      <w:color w:val="009FE3" w:themeColor="accent1"/>
      <w:sz w:val="24"/>
      <w:szCs w:val="32"/>
    </w:rPr>
  </w:style>
  <w:style w:type="paragraph" w:styleId="Kop2">
    <w:name w:val="heading 2"/>
    <w:aliases w:val="Kop 2 Aves"/>
    <w:basedOn w:val="ZsysbasisAves"/>
    <w:next w:val="BasistekstAves"/>
    <w:uiPriority w:val="4"/>
    <w:qFormat/>
    <w:rsid w:val="00937B4F"/>
    <w:pPr>
      <w:keepNext/>
      <w:keepLines/>
      <w:numPr>
        <w:ilvl w:val="1"/>
        <w:numId w:val="33"/>
      </w:numPr>
      <w:spacing w:after="120" w:line="300" w:lineRule="atLeast"/>
      <w:outlineLvl w:val="1"/>
    </w:pPr>
    <w:rPr>
      <w:rFonts w:ascii="Lato Black" w:hAnsi="Lato Black"/>
      <w:bCs/>
      <w:iCs/>
      <w:color w:val="009FE3" w:themeColor="accent1"/>
      <w:szCs w:val="28"/>
    </w:rPr>
  </w:style>
  <w:style w:type="paragraph" w:styleId="Kop3">
    <w:name w:val="heading 3"/>
    <w:aliases w:val="Kop 3 Aves"/>
    <w:basedOn w:val="ZsysbasisAves"/>
    <w:next w:val="BasistekstAves"/>
    <w:uiPriority w:val="4"/>
    <w:qFormat/>
    <w:rsid w:val="00937B4F"/>
    <w:pPr>
      <w:keepNext/>
      <w:keepLines/>
      <w:numPr>
        <w:ilvl w:val="2"/>
        <w:numId w:val="33"/>
      </w:numPr>
      <w:spacing w:after="120" w:line="300" w:lineRule="atLeast"/>
      <w:outlineLvl w:val="2"/>
    </w:pPr>
    <w:rPr>
      <w:i/>
      <w:iCs/>
      <w:color w:val="009FE3" w:themeColor="accent1"/>
    </w:rPr>
  </w:style>
  <w:style w:type="paragraph" w:styleId="Kop4">
    <w:name w:val="heading 4"/>
    <w:aliases w:val="Kop 4 Aves"/>
    <w:basedOn w:val="ZsysbasisAves"/>
    <w:next w:val="BasistekstAves"/>
    <w:uiPriority w:val="4"/>
    <w:rsid w:val="00345315"/>
    <w:pPr>
      <w:keepNext/>
      <w:keepLines/>
      <w:numPr>
        <w:ilvl w:val="3"/>
        <w:numId w:val="33"/>
      </w:numPr>
      <w:outlineLvl w:val="3"/>
    </w:pPr>
    <w:rPr>
      <w:bCs/>
      <w:szCs w:val="24"/>
    </w:rPr>
  </w:style>
  <w:style w:type="paragraph" w:styleId="Kop5">
    <w:name w:val="heading 5"/>
    <w:aliases w:val="Kop 5 Aves"/>
    <w:basedOn w:val="ZsysbasisAves"/>
    <w:next w:val="BasistekstAves"/>
    <w:uiPriority w:val="4"/>
    <w:rsid w:val="00345315"/>
    <w:pPr>
      <w:keepNext/>
      <w:keepLines/>
      <w:numPr>
        <w:ilvl w:val="4"/>
        <w:numId w:val="33"/>
      </w:numPr>
      <w:outlineLvl w:val="4"/>
    </w:pPr>
    <w:rPr>
      <w:bCs/>
      <w:iCs/>
      <w:szCs w:val="22"/>
    </w:rPr>
  </w:style>
  <w:style w:type="paragraph" w:styleId="Kop6">
    <w:name w:val="heading 6"/>
    <w:aliases w:val="Kop 6 Aves"/>
    <w:basedOn w:val="ZsysbasisAves"/>
    <w:next w:val="BasistekstAves"/>
    <w:uiPriority w:val="4"/>
    <w:rsid w:val="00345315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Aves"/>
    <w:basedOn w:val="ZsysbasisAves"/>
    <w:next w:val="BasistekstAves"/>
    <w:uiPriority w:val="4"/>
    <w:rsid w:val="00345315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Aves"/>
    <w:basedOn w:val="ZsysbasisAves"/>
    <w:next w:val="BasistekstAves"/>
    <w:uiPriority w:val="4"/>
    <w:rsid w:val="00345315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Aves"/>
    <w:basedOn w:val="ZsysbasisAves"/>
    <w:next w:val="BasistekstAves"/>
    <w:uiPriority w:val="4"/>
    <w:rsid w:val="00345315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Aves">
    <w:name w:val="Basistekst Aves"/>
    <w:basedOn w:val="ZsysbasisAves"/>
    <w:qFormat/>
    <w:rsid w:val="00122DED"/>
  </w:style>
  <w:style w:type="paragraph" w:customStyle="1" w:styleId="ZsysbasisAves">
    <w:name w:val="Zsysbasis Aves"/>
    <w:next w:val="BasistekstAves"/>
    <w:link w:val="ZsysbasisAvesChar"/>
    <w:uiPriority w:val="4"/>
    <w:semiHidden/>
    <w:rsid w:val="0033551F"/>
    <w:pPr>
      <w:spacing w:line="320" w:lineRule="atLeast"/>
    </w:pPr>
    <w:rPr>
      <w:rFonts w:ascii="Lato" w:hAnsi="Lato" w:cs="Maiandra GD"/>
      <w:color w:val="000000" w:themeColor="text2"/>
      <w:sz w:val="22"/>
      <w:szCs w:val="18"/>
    </w:rPr>
  </w:style>
  <w:style w:type="paragraph" w:customStyle="1" w:styleId="BasistekstvetAves">
    <w:name w:val="Basistekst vet Aves"/>
    <w:basedOn w:val="ZsysbasisAves"/>
    <w:next w:val="BasistekstAves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Aves"/>
    <w:basedOn w:val="Standaardalinea-lettertype"/>
    <w:uiPriority w:val="4"/>
    <w:rsid w:val="00B460C2"/>
    <w:rPr>
      <w:color w:val="auto"/>
      <w:u w:val="none"/>
    </w:rPr>
  </w:style>
  <w:style w:type="character" w:styleId="Hyperlink">
    <w:name w:val="Hyperlink"/>
    <w:aliases w:val="Hyperlink Aves"/>
    <w:basedOn w:val="Standaardalinea-lettertype"/>
    <w:uiPriority w:val="4"/>
    <w:rsid w:val="00B460C2"/>
    <w:rPr>
      <w:color w:val="auto"/>
      <w:u w:val="none"/>
    </w:rPr>
  </w:style>
  <w:style w:type="paragraph" w:customStyle="1" w:styleId="AdresvakAves">
    <w:name w:val="Adresvak Aves"/>
    <w:basedOn w:val="ZsysbasisAves"/>
    <w:uiPriority w:val="4"/>
    <w:rsid w:val="00280D1D"/>
    <w:rPr>
      <w:noProof/>
    </w:rPr>
  </w:style>
  <w:style w:type="paragraph" w:styleId="Koptekst">
    <w:name w:val="header"/>
    <w:basedOn w:val="ZsysbasisAves"/>
    <w:next w:val="BasistekstAves"/>
    <w:uiPriority w:val="98"/>
    <w:semiHidden/>
    <w:rsid w:val="00122DED"/>
  </w:style>
  <w:style w:type="paragraph" w:styleId="Voettekst">
    <w:name w:val="footer"/>
    <w:basedOn w:val="ZsysbasisAves"/>
    <w:next w:val="BasistekstAves"/>
    <w:link w:val="VoettekstChar"/>
    <w:uiPriority w:val="99"/>
    <w:rsid w:val="00122DED"/>
    <w:pPr>
      <w:jc w:val="right"/>
    </w:pPr>
  </w:style>
  <w:style w:type="paragraph" w:customStyle="1" w:styleId="KoptekstAves">
    <w:name w:val="Koptekst Aves"/>
    <w:basedOn w:val="ZsysbasisdocumentgegevensAves"/>
    <w:uiPriority w:val="4"/>
    <w:rsid w:val="00122DED"/>
    <w:pPr>
      <w:spacing w:line="288" w:lineRule="exact"/>
    </w:pPr>
    <w:rPr>
      <w:rFonts w:ascii="Lato Black" w:hAnsi="Lato Black"/>
      <w:color w:val="009FE3" w:themeColor="accent1"/>
      <w:sz w:val="24"/>
    </w:rPr>
  </w:style>
  <w:style w:type="paragraph" w:customStyle="1" w:styleId="VoettekstAves">
    <w:name w:val="Voettekst Aves"/>
    <w:basedOn w:val="ZsysbasisdocumentgegevensAves"/>
    <w:uiPriority w:val="4"/>
    <w:rsid w:val="00E334BB"/>
    <w:rPr>
      <w:color w:val="009FE3" w:themeColor="accent1"/>
    </w:rPr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Aves">
    <w:name w:val="Basistekst cursief Aves"/>
    <w:basedOn w:val="ZsysbasisAves"/>
    <w:next w:val="BasistekstAves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Aves"/>
    <w:next w:val="BasistekstAves"/>
    <w:uiPriority w:val="98"/>
    <w:semiHidden/>
    <w:rsid w:val="0020607F"/>
  </w:style>
  <w:style w:type="paragraph" w:styleId="Adresenvelop">
    <w:name w:val="envelope address"/>
    <w:basedOn w:val="ZsysbasisAves"/>
    <w:next w:val="BasistekstAves"/>
    <w:uiPriority w:val="98"/>
    <w:semiHidden/>
    <w:rsid w:val="0020607F"/>
  </w:style>
  <w:style w:type="paragraph" w:styleId="Afsluiting">
    <w:name w:val="Closing"/>
    <w:basedOn w:val="ZsysbasisAves"/>
    <w:next w:val="BasistekstAves"/>
    <w:uiPriority w:val="98"/>
    <w:semiHidden/>
    <w:rsid w:val="0020607F"/>
  </w:style>
  <w:style w:type="paragraph" w:customStyle="1" w:styleId="Inspring1eniveauAves">
    <w:name w:val="Inspring 1e niveau Aves"/>
    <w:basedOn w:val="ZsysbasisAves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Aves">
    <w:name w:val="Inspring 2e niveau Aves"/>
    <w:basedOn w:val="ZsysbasisAves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Aves">
    <w:name w:val="Inspring 3e niveau Aves"/>
    <w:basedOn w:val="ZsysbasisAves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Aves">
    <w:name w:val="Zwevend 1e niveau Aves"/>
    <w:basedOn w:val="ZsysbasisAves"/>
    <w:uiPriority w:val="4"/>
    <w:qFormat/>
    <w:rsid w:val="00122DED"/>
    <w:pPr>
      <w:ind w:left="284"/>
    </w:pPr>
  </w:style>
  <w:style w:type="paragraph" w:customStyle="1" w:styleId="Zwevend2eniveauAves">
    <w:name w:val="Zwevend 2e niveau Aves"/>
    <w:basedOn w:val="ZsysbasisAves"/>
    <w:uiPriority w:val="4"/>
    <w:qFormat/>
    <w:rsid w:val="00122DED"/>
    <w:pPr>
      <w:ind w:left="567"/>
    </w:pPr>
  </w:style>
  <w:style w:type="paragraph" w:customStyle="1" w:styleId="Zwevend3eniveauAves">
    <w:name w:val="Zwevend 3e niveau Aves"/>
    <w:basedOn w:val="ZsysbasisAves"/>
    <w:uiPriority w:val="4"/>
    <w:qFormat/>
    <w:rsid w:val="00122DED"/>
    <w:pPr>
      <w:ind w:left="851"/>
    </w:pPr>
  </w:style>
  <w:style w:type="paragraph" w:styleId="Inhopg1">
    <w:name w:val="toc 1"/>
    <w:aliases w:val="Inhopg 1 Aves"/>
    <w:basedOn w:val="ZsysbasistocAves"/>
    <w:next w:val="BasistekstAves"/>
    <w:uiPriority w:val="4"/>
    <w:rsid w:val="00755810"/>
    <w:pPr>
      <w:pBdr>
        <w:top w:val="single" w:sz="4" w:space="5" w:color="009FE3" w:themeColor="accent1"/>
      </w:pBdr>
    </w:pPr>
    <w:rPr>
      <w:rFonts w:ascii="Lato Black" w:hAnsi="Lato Black"/>
    </w:rPr>
  </w:style>
  <w:style w:type="paragraph" w:styleId="Inhopg2">
    <w:name w:val="toc 2"/>
    <w:aliases w:val="Inhopg 2 Aves"/>
    <w:basedOn w:val="ZsysbasistocAves"/>
    <w:next w:val="BasistekstAves"/>
    <w:uiPriority w:val="4"/>
    <w:rsid w:val="00E65900"/>
  </w:style>
  <w:style w:type="paragraph" w:styleId="Inhopg3">
    <w:name w:val="toc 3"/>
    <w:aliases w:val="Inhopg 3 Aves"/>
    <w:basedOn w:val="ZsysbasistocAves"/>
    <w:next w:val="BasistekstAves"/>
    <w:uiPriority w:val="4"/>
    <w:rsid w:val="00E65900"/>
  </w:style>
  <w:style w:type="paragraph" w:styleId="Inhopg4">
    <w:name w:val="toc 4"/>
    <w:aliases w:val="Inhopg 4 Aves"/>
    <w:basedOn w:val="ZsysbasistocAves"/>
    <w:next w:val="BasistekstAves"/>
    <w:uiPriority w:val="4"/>
    <w:rsid w:val="00122DED"/>
  </w:style>
  <w:style w:type="paragraph" w:styleId="Bronvermelding">
    <w:name w:val="table of authorities"/>
    <w:basedOn w:val="ZsysbasisAves"/>
    <w:next w:val="BasistekstAves"/>
    <w:uiPriority w:val="98"/>
    <w:semiHidden/>
    <w:rsid w:val="00F33259"/>
    <w:pPr>
      <w:ind w:left="180" w:hanging="180"/>
    </w:pPr>
  </w:style>
  <w:style w:type="paragraph" w:styleId="Index2">
    <w:name w:val="index 2"/>
    <w:basedOn w:val="ZsysbasisAves"/>
    <w:next w:val="BasistekstAves"/>
    <w:uiPriority w:val="98"/>
    <w:semiHidden/>
    <w:rsid w:val="00122DED"/>
  </w:style>
  <w:style w:type="paragraph" w:styleId="Index3">
    <w:name w:val="index 3"/>
    <w:basedOn w:val="ZsysbasisAves"/>
    <w:next w:val="BasistekstAves"/>
    <w:uiPriority w:val="98"/>
    <w:semiHidden/>
    <w:rsid w:val="00122DED"/>
  </w:style>
  <w:style w:type="paragraph" w:styleId="Ondertitel">
    <w:name w:val="Subtitle"/>
    <w:basedOn w:val="ZsysbasisAves"/>
    <w:next w:val="BasistekstAves"/>
    <w:uiPriority w:val="98"/>
    <w:semiHidden/>
    <w:rsid w:val="00122DED"/>
  </w:style>
  <w:style w:type="paragraph" w:styleId="Titel">
    <w:name w:val="Title"/>
    <w:basedOn w:val="ZsysbasisAves"/>
    <w:next w:val="BasistekstAves"/>
    <w:uiPriority w:val="98"/>
    <w:semiHidden/>
    <w:rsid w:val="00122DED"/>
  </w:style>
  <w:style w:type="paragraph" w:customStyle="1" w:styleId="Kop2zondernummerAves">
    <w:name w:val="Kop 2 zonder nummer Aves"/>
    <w:basedOn w:val="ZsysbasisAves"/>
    <w:next w:val="BasistekstAves"/>
    <w:uiPriority w:val="4"/>
    <w:qFormat/>
    <w:rsid w:val="00937B4F"/>
    <w:pPr>
      <w:keepNext/>
      <w:keepLines/>
      <w:spacing w:after="120"/>
      <w:outlineLvl w:val="1"/>
    </w:pPr>
    <w:rPr>
      <w:rFonts w:ascii="Lato Black" w:hAnsi="Lato Black"/>
      <w:bCs/>
      <w:iCs/>
      <w:color w:val="009FE3" w:themeColor="accent1"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Aves">
    <w:name w:val="Kop 1 zonder nummer Aves"/>
    <w:basedOn w:val="ZsysbasisAves"/>
    <w:next w:val="BasistekstAves"/>
    <w:uiPriority w:val="4"/>
    <w:qFormat/>
    <w:rsid w:val="00907888"/>
    <w:pPr>
      <w:keepNext/>
      <w:keepLines/>
      <w:spacing w:after="320"/>
      <w:outlineLvl w:val="0"/>
    </w:pPr>
    <w:rPr>
      <w:rFonts w:ascii="Lato Black" w:hAnsi="Lato Black"/>
      <w:bCs/>
      <w:color w:val="009FE3" w:themeColor="accent1"/>
      <w:sz w:val="24"/>
      <w:szCs w:val="32"/>
    </w:rPr>
  </w:style>
  <w:style w:type="paragraph" w:customStyle="1" w:styleId="Kop3zondernummerAves">
    <w:name w:val="Kop 3 zonder nummer Aves"/>
    <w:basedOn w:val="ZsysbasisAves"/>
    <w:next w:val="BasistekstAves"/>
    <w:uiPriority w:val="4"/>
    <w:qFormat/>
    <w:rsid w:val="00937B4F"/>
    <w:pPr>
      <w:keepNext/>
      <w:keepLines/>
      <w:spacing w:after="120"/>
      <w:outlineLvl w:val="2"/>
    </w:pPr>
    <w:rPr>
      <w:i/>
      <w:iCs/>
      <w:color w:val="009FE3" w:themeColor="accent1"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Aves"/>
    <w:basedOn w:val="ZsysbasistocAves"/>
    <w:next w:val="BasistekstAves"/>
    <w:uiPriority w:val="4"/>
    <w:rsid w:val="003964D4"/>
  </w:style>
  <w:style w:type="paragraph" w:styleId="Inhopg6">
    <w:name w:val="toc 6"/>
    <w:aliases w:val="Inhopg 6 Aves"/>
    <w:basedOn w:val="ZsysbasistocAves"/>
    <w:next w:val="BasistekstAves"/>
    <w:uiPriority w:val="4"/>
    <w:rsid w:val="003964D4"/>
  </w:style>
  <w:style w:type="paragraph" w:styleId="Inhopg7">
    <w:name w:val="toc 7"/>
    <w:aliases w:val="Inhopg 7 Aves"/>
    <w:basedOn w:val="ZsysbasistocAves"/>
    <w:next w:val="BasistekstAves"/>
    <w:uiPriority w:val="4"/>
    <w:rsid w:val="003964D4"/>
  </w:style>
  <w:style w:type="paragraph" w:styleId="Inhopg8">
    <w:name w:val="toc 8"/>
    <w:aliases w:val="Inhopg 8 Aves"/>
    <w:basedOn w:val="ZsysbasistocAves"/>
    <w:next w:val="BasistekstAves"/>
    <w:uiPriority w:val="4"/>
    <w:rsid w:val="003964D4"/>
  </w:style>
  <w:style w:type="paragraph" w:styleId="Inhopg9">
    <w:name w:val="toc 9"/>
    <w:aliases w:val="Inhopg 9 Aves"/>
    <w:basedOn w:val="ZsysbasistocAves"/>
    <w:next w:val="BasistekstAves"/>
    <w:uiPriority w:val="4"/>
    <w:rsid w:val="003964D4"/>
  </w:style>
  <w:style w:type="paragraph" w:styleId="Afzender">
    <w:name w:val="envelope return"/>
    <w:basedOn w:val="ZsysbasisAves"/>
    <w:next w:val="BasistekstAves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Aves"/>
    <w:next w:val="BasistekstAves"/>
    <w:uiPriority w:val="98"/>
    <w:semiHidden/>
    <w:rsid w:val="0020607F"/>
  </w:style>
  <w:style w:type="paragraph" w:styleId="Bloktekst">
    <w:name w:val="Block Text"/>
    <w:basedOn w:val="ZsysbasisAves"/>
    <w:next w:val="BasistekstAves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Aves"/>
    <w:next w:val="BasistekstAves"/>
    <w:uiPriority w:val="98"/>
    <w:semiHidden/>
    <w:rsid w:val="0020607F"/>
  </w:style>
  <w:style w:type="paragraph" w:styleId="Handtekening">
    <w:name w:val="Signature"/>
    <w:basedOn w:val="ZsysbasisAves"/>
    <w:next w:val="BasistekstAves"/>
    <w:uiPriority w:val="98"/>
    <w:semiHidden/>
    <w:rsid w:val="0020607F"/>
  </w:style>
  <w:style w:type="paragraph" w:styleId="HTML-voorafopgemaakt">
    <w:name w:val="HTML Preformatted"/>
    <w:basedOn w:val="ZsysbasisAves"/>
    <w:next w:val="BasistekstAves"/>
    <w:uiPriority w:val="98"/>
    <w:semiHidden/>
    <w:rsid w:val="0020607F"/>
  </w:style>
  <w:style w:type="table" w:styleId="Lichtelijst-accent6">
    <w:name w:val="Light List Accent 6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75756" w:themeColor="accent6"/>
        <w:left w:val="single" w:sz="8" w:space="0" w:color="575756" w:themeColor="accent6"/>
        <w:bottom w:val="single" w:sz="8" w:space="0" w:color="575756" w:themeColor="accent6"/>
        <w:right w:val="single" w:sz="8" w:space="0" w:color="5757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57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5756" w:themeColor="accent6"/>
          <w:left w:val="single" w:sz="8" w:space="0" w:color="575756" w:themeColor="accent6"/>
          <w:bottom w:val="single" w:sz="8" w:space="0" w:color="575756" w:themeColor="accent6"/>
          <w:right w:val="single" w:sz="8" w:space="0" w:color="5757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5756" w:themeColor="accent6"/>
          <w:left w:val="single" w:sz="8" w:space="0" w:color="575756" w:themeColor="accent6"/>
          <w:bottom w:val="single" w:sz="8" w:space="0" w:color="575756" w:themeColor="accent6"/>
          <w:right w:val="single" w:sz="8" w:space="0" w:color="575756" w:themeColor="accent6"/>
        </w:tcBorders>
      </w:tcPr>
    </w:tblStylePr>
    <w:tblStylePr w:type="band1Horz">
      <w:tblPr/>
      <w:tcPr>
        <w:tcBorders>
          <w:top w:val="single" w:sz="8" w:space="0" w:color="575756" w:themeColor="accent6"/>
          <w:left w:val="single" w:sz="8" w:space="0" w:color="575756" w:themeColor="accent6"/>
          <w:bottom w:val="single" w:sz="8" w:space="0" w:color="575756" w:themeColor="accent6"/>
          <w:right w:val="single" w:sz="8" w:space="0" w:color="575756" w:themeColor="accent6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FF2FD" w:themeColor="accent5"/>
        <w:left w:val="single" w:sz="8" w:space="0" w:color="DFF2FD" w:themeColor="accent5"/>
        <w:bottom w:val="single" w:sz="8" w:space="0" w:color="DFF2FD" w:themeColor="accent5"/>
        <w:right w:val="single" w:sz="8" w:space="0" w:color="DFF2F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F2F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F2FD" w:themeColor="accent5"/>
          <w:left w:val="single" w:sz="8" w:space="0" w:color="DFF2FD" w:themeColor="accent5"/>
          <w:bottom w:val="single" w:sz="8" w:space="0" w:color="DFF2FD" w:themeColor="accent5"/>
          <w:right w:val="single" w:sz="8" w:space="0" w:color="DFF2F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F2FD" w:themeColor="accent5"/>
          <w:left w:val="single" w:sz="8" w:space="0" w:color="DFF2FD" w:themeColor="accent5"/>
          <w:bottom w:val="single" w:sz="8" w:space="0" w:color="DFF2FD" w:themeColor="accent5"/>
          <w:right w:val="single" w:sz="8" w:space="0" w:color="DFF2FD" w:themeColor="accent5"/>
        </w:tcBorders>
      </w:tcPr>
    </w:tblStylePr>
    <w:tblStylePr w:type="band1Horz">
      <w:tblPr/>
      <w:tcPr>
        <w:tcBorders>
          <w:top w:val="single" w:sz="8" w:space="0" w:color="DFF2FD" w:themeColor="accent5"/>
          <w:left w:val="single" w:sz="8" w:space="0" w:color="DFF2FD" w:themeColor="accent5"/>
          <w:bottom w:val="single" w:sz="8" w:space="0" w:color="DFF2FD" w:themeColor="accent5"/>
          <w:right w:val="single" w:sz="8" w:space="0" w:color="DFF2FD" w:themeColor="accent5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8817E" w:themeColor="accent4"/>
        <w:left w:val="single" w:sz="8" w:space="0" w:color="78817E" w:themeColor="accent4"/>
        <w:bottom w:val="single" w:sz="8" w:space="0" w:color="78817E" w:themeColor="accent4"/>
        <w:right w:val="single" w:sz="8" w:space="0" w:color="78817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817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817E" w:themeColor="accent4"/>
          <w:left w:val="single" w:sz="8" w:space="0" w:color="78817E" w:themeColor="accent4"/>
          <w:bottom w:val="single" w:sz="8" w:space="0" w:color="78817E" w:themeColor="accent4"/>
          <w:right w:val="single" w:sz="8" w:space="0" w:color="78817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817E" w:themeColor="accent4"/>
          <w:left w:val="single" w:sz="8" w:space="0" w:color="78817E" w:themeColor="accent4"/>
          <w:bottom w:val="single" w:sz="8" w:space="0" w:color="78817E" w:themeColor="accent4"/>
          <w:right w:val="single" w:sz="8" w:space="0" w:color="78817E" w:themeColor="accent4"/>
        </w:tcBorders>
      </w:tcPr>
    </w:tblStylePr>
    <w:tblStylePr w:type="band1Horz">
      <w:tblPr/>
      <w:tcPr>
        <w:tcBorders>
          <w:top w:val="single" w:sz="8" w:space="0" w:color="78817E" w:themeColor="accent4"/>
          <w:left w:val="single" w:sz="8" w:space="0" w:color="78817E" w:themeColor="accent4"/>
          <w:bottom w:val="single" w:sz="8" w:space="0" w:color="78817E" w:themeColor="accent4"/>
          <w:right w:val="single" w:sz="8" w:space="0" w:color="78817E" w:themeColor="accent4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49712" w:themeColor="accent3"/>
        <w:left w:val="single" w:sz="8" w:space="0" w:color="F49712" w:themeColor="accent3"/>
        <w:bottom w:val="single" w:sz="8" w:space="0" w:color="F49712" w:themeColor="accent3"/>
        <w:right w:val="single" w:sz="8" w:space="0" w:color="F4971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971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9712" w:themeColor="accent3"/>
          <w:left w:val="single" w:sz="8" w:space="0" w:color="F49712" w:themeColor="accent3"/>
          <w:bottom w:val="single" w:sz="8" w:space="0" w:color="F49712" w:themeColor="accent3"/>
          <w:right w:val="single" w:sz="8" w:space="0" w:color="F4971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9712" w:themeColor="accent3"/>
          <w:left w:val="single" w:sz="8" w:space="0" w:color="F49712" w:themeColor="accent3"/>
          <w:bottom w:val="single" w:sz="8" w:space="0" w:color="F49712" w:themeColor="accent3"/>
          <w:right w:val="single" w:sz="8" w:space="0" w:color="F49712" w:themeColor="accent3"/>
        </w:tcBorders>
      </w:tcPr>
    </w:tblStylePr>
    <w:tblStylePr w:type="band1Horz">
      <w:tblPr/>
      <w:tcPr>
        <w:tcBorders>
          <w:top w:val="single" w:sz="8" w:space="0" w:color="F49712" w:themeColor="accent3"/>
          <w:left w:val="single" w:sz="8" w:space="0" w:color="F49712" w:themeColor="accent3"/>
          <w:bottom w:val="single" w:sz="8" w:space="0" w:color="F49712" w:themeColor="accent3"/>
          <w:right w:val="single" w:sz="8" w:space="0" w:color="F49712" w:themeColor="accent3"/>
        </w:tcBorders>
      </w:tcPr>
    </w:tblStylePr>
  </w:style>
  <w:style w:type="paragraph" w:styleId="HTML-adres">
    <w:name w:val="HTML Address"/>
    <w:basedOn w:val="ZsysbasisAves"/>
    <w:next w:val="BasistekstAves"/>
    <w:uiPriority w:val="98"/>
    <w:semiHidden/>
    <w:rsid w:val="0020607F"/>
  </w:style>
  <w:style w:type="table" w:styleId="Lichtelijst-accent2">
    <w:name w:val="Light List Accent 2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30913" w:themeColor="accent2"/>
        <w:left w:val="single" w:sz="8" w:space="0" w:color="E30913" w:themeColor="accent2"/>
        <w:bottom w:val="single" w:sz="8" w:space="0" w:color="E30913" w:themeColor="accent2"/>
        <w:right w:val="single" w:sz="8" w:space="0" w:color="E3091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091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0913" w:themeColor="accent2"/>
          <w:left w:val="single" w:sz="8" w:space="0" w:color="E30913" w:themeColor="accent2"/>
          <w:bottom w:val="single" w:sz="8" w:space="0" w:color="E30913" w:themeColor="accent2"/>
          <w:right w:val="single" w:sz="8" w:space="0" w:color="E3091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0913" w:themeColor="accent2"/>
          <w:left w:val="single" w:sz="8" w:space="0" w:color="E30913" w:themeColor="accent2"/>
          <w:bottom w:val="single" w:sz="8" w:space="0" w:color="E30913" w:themeColor="accent2"/>
          <w:right w:val="single" w:sz="8" w:space="0" w:color="E30913" w:themeColor="accent2"/>
        </w:tcBorders>
      </w:tcPr>
    </w:tblStylePr>
    <w:tblStylePr w:type="band1Horz">
      <w:tblPr/>
      <w:tcPr>
        <w:tcBorders>
          <w:top w:val="single" w:sz="8" w:space="0" w:color="E30913" w:themeColor="accent2"/>
          <w:left w:val="single" w:sz="8" w:space="0" w:color="E30913" w:themeColor="accent2"/>
          <w:bottom w:val="single" w:sz="8" w:space="0" w:color="E30913" w:themeColor="accent2"/>
          <w:right w:val="single" w:sz="8" w:space="0" w:color="E30913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semiHidden/>
    <w:rsid w:val="00E07762"/>
    <w:pPr>
      <w:spacing w:line="240" w:lineRule="auto"/>
    </w:pPr>
    <w:rPr>
      <w:color w:val="414140" w:themeColor="accent6" w:themeShade="BF"/>
    </w:rPr>
    <w:tblPr>
      <w:tblStyleRowBandSize w:val="1"/>
      <w:tblStyleColBandSize w:val="1"/>
      <w:tblBorders>
        <w:top w:val="single" w:sz="8" w:space="0" w:color="575756" w:themeColor="accent6"/>
        <w:bottom w:val="single" w:sz="8" w:space="0" w:color="5757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5756" w:themeColor="accent6"/>
          <w:left w:val="nil"/>
          <w:bottom w:val="single" w:sz="8" w:space="0" w:color="5757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5756" w:themeColor="accent6"/>
          <w:left w:val="nil"/>
          <w:bottom w:val="single" w:sz="8" w:space="0" w:color="5757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Aves"/>
    <w:next w:val="BasistekstAves"/>
    <w:uiPriority w:val="98"/>
    <w:semiHidden/>
    <w:rsid w:val="00F33259"/>
    <w:pPr>
      <w:ind w:left="284" w:hanging="284"/>
    </w:pPr>
  </w:style>
  <w:style w:type="paragraph" w:styleId="Lijst2">
    <w:name w:val="List 2"/>
    <w:basedOn w:val="ZsysbasisAves"/>
    <w:next w:val="BasistekstAves"/>
    <w:uiPriority w:val="98"/>
    <w:semiHidden/>
    <w:rsid w:val="00F33259"/>
    <w:pPr>
      <w:ind w:left="568" w:hanging="284"/>
    </w:pPr>
  </w:style>
  <w:style w:type="paragraph" w:styleId="Lijst3">
    <w:name w:val="List 3"/>
    <w:basedOn w:val="ZsysbasisAves"/>
    <w:next w:val="BasistekstAves"/>
    <w:uiPriority w:val="98"/>
    <w:semiHidden/>
    <w:rsid w:val="00F33259"/>
    <w:pPr>
      <w:ind w:left="851" w:hanging="284"/>
    </w:pPr>
  </w:style>
  <w:style w:type="paragraph" w:styleId="Lijst4">
    <w:name w:val="List 4"/>
    <w:basedOn w:val="ZsysbasisAves"/>
    <w:next w:val="BasistekstAves"/>
    <w:uiPriority w:val="98"/>
    <w:semiHidden/>
    <w:rsid w:val="00F33259"/>
    <w:pPr>
      <w:ind w:left="1135" w:hanging="284"/>
    </w:pPr>
  </w:style>
  <w:style w:type="paragraph" w:styleId="Lijst5">
    <w:name w:val="List 5"/>
    <w:basedOn w:val="ZsysbasisAves"/>
    <w:next w:val="BasistekstAves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Aves"/>
    <w:next w:val="BasistekstAves"/>
    <w:uiPriority w:val="98"/>
    <w:semiHidden/>
    <w:rsid w:val="00F33259"/>
  </w:style>
  <w:style w:type="paragraph" w:styleId="Lijstopsomteken">
    <w:name w:val="List Bullet"/>
    <w:basedOn w:val="ZsysbasisAves"/>
    <w:next w:val="BasistekstAves"/>
    <w:uiPriority w:val="98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Aves"/>
    <w:next w:val="BasistekstAves"/>
    <w:uiPriority w:val="98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Aves"/>
    <w:next w:val="BasistekstAves"/>
    <w:uiPriority w:val="98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Aves"/>
    <w:next w:val="BasistekstAves"/>
    <w:uiPriority w:val="98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Aves"/>
    <w:next w:val="BasistekstAves"/>
    <w:uiPriority w:val="98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Aves"/>
    <w:next w:val="BasistekstAves"/>
    <w:uiPriority w:val="98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Aves"/>
    <w:next w:val="BasistekstAves"/>
    <w:uiPriority w:val="98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Aves"/>
    <w:next w:val="BasistekstAves"/>
    <w:uiPriority w:val="98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Aves"/>
    <w:next w:val="BasistekstAves"/>
    <w:uiPriority w:val="98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Aves"/>
    <w:next w:val="BasistekstAves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Aves"/>
    <w:next w:val="BasistekstAves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Aves"/>
    <w:next w:val="BasistekstAves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Aves"/>
    <w:next w:val="BasistekstAves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Aves"/>
    <w:next w:val="BasistekstAves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Aves"/>
    <w:next w:val="BasistekstAves"/>
    <w:uiPriority w:val="98"/>
    <w:semiHidden/>
    <w:rsid w:val="0020607F"/>
  </w:style>
  <w:style w:type="paragraph" w:styleId="Notitiekop">
    <w:name w:val="Note Heading"/>
    <w:basedOn w:val="ZsysbasisAves"/>
    <w:next w:val="BasistekstAves"/>
    <w:uiPriority w:val="98"/>
    <w:semiHidden/>
    <w:rsid w:val="0020607F"/>
  </w:style>
  <w:style w:type="paragraph" w:styleId="Plattetekst">
    <w:name w:val="Body Text"/>
    <w:basedOn w:val="ZsysbasisAves"/>
    <w:next w:val="BasistekstAves"/>
    <w:link w:val="PlattetekstChar"/>
    <w:uiPriority w:val="98"/>
    <w:semiHidden/>
    <w:rsid w:val="0020607F"/>
  </w:style>
  <w:style w:type="paragraph" w:styleId="Plattetekst2">
    <w:name w:val="Body Text 2"/>
    <w:basedOn w:val="ZsysbasisAves"/>
    <w:next w:val="BasistekstAves"/>
    <w:link w:val="Plattetekst2Char"/>
    <w:uiPriority w:val="3"/>
    <w:semiHidden/>
    <w:rsid w:val="00E7078D"/>
  </w:style>
  <w:style w:type="paragraph" w:styleId="Plattetekst3">
    <w:name w:val="Body Text 3"/>
    <w:basedOn w:val="ZsysbasisAves"/>
    <w:next w:val="BasistekstAves"/>
    <w:uiPriority w:val="3"/>
    <w:semiHidden/>
    <w:rsid w:val="0020607F"/>
  </w:style>
  <w:style w:type="paragraph" w:styleId="Platteteksteersteinspringing">
    <w:name w:val="Body Text First Indent"/>
    <w:basedOn w:val="ZsysbasisAves"/>
    <w:next w:val="BasistekstAves"/>
    <w:link w:val="PlatteteksteersteinspringingChar"/>
    <w:uiPriority w:val="3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575756" w:themeColor="text1"/>
      <w:sz w:val="18"/>
      <w:szCs w:val="18"/>
    </w:rPr>
  </w:style>
  <w:style w:type="paragraph" w:styleId="Plattetekstinspringen">
    <w:name w:val="Body Text Indent"/>
    <w:basedOn w:val="ZsysbasisAves"/>
    <w:next w:val="BasistekstAves"/>
    <w:link w:val="PlattetekstinspringenChar"/>
    <w:uiPriority w:val="3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Aves"/>
    <w:next w:val="BasistekstAves"/>
    <w:link w:val="Platteteksteersteinspringing2Char"/>
    <w:uiPriority w:val="3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AvesChar">
    <w:name w:val="Zsysbasis Aves Char"/>
    <w:basedOn w:val="Standaardalinea-lettertype"/>
    <w:link w:val="ZsysbasisAves"/>
    <w:uiPriority w:val="4"/>
    <w:semiHidden/>
    <w:rsid w:val="0033551F"/>
    <w:rPr>
      <w:rFonts w:ascii="Lato" w:hAnsi="Lato" w:cs="Maiandra GD"/>
      <w:color w:val="000000" w:themeColor="text2"/>
      <w:sz w:val="22"/>
      <w:szCs w:val="18"/>
    </w:rPr>
  </w:style>
  <w:style w:type="paragraph" w:styleId="Standaardinspringing">
    <w:name w:val="Normal Indent"/>
    <w:basedOn w:val="ZsysbasisAves"/>
    <w:next w:val="BasistekstAves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39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Aves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Aves"/>
    <w:basedOn w:val="ZsysbasisAves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Aves"/>
    <w:next w:val="BasistekstAves"/>
    <w:uiPriority w:val="98"/>
    <w:semiHidden/>
    <w:rsid w:val="0020607F"/>
  </w:style>
  <w:style w:type="paragraph" w:styleId="Tekstzonderopmaak">
    <w:name w:val="Plain Text"/>
    <w:basedOn w:val="ZsysbasisAves"/>
    <w:next w:val="BasistekstAves"/>
    <w:uiPriority w:val="98"/>
    <w:semiHidden/>
    <w:rsid w:val="0020607F"/>
  </w:style>
  <w:style w:type="paragraph" w:styleId="Ballontekst">
    <w:name w:val="Balloon Text"/>
    <w:basedOn w:val="ZsysbasisAves"/>
    <w:next w:val="BasistekstAves"/>
    <w:uiPriority w:val="98"/>
    <w:semiHidden/>
    <w:rsid w:val="0020607F"/>
  </w:style>
  <w:style w:type="paragraph" w:styleId="Bijschrift">
    <w:name w:val="caption"/>
    <w:aliases w:val="Bijschrift Aves"/>
    <w:basedOn w:val="ZsysbasisAves"/>
    <w:next w:val="BasistekstAves"/>
    <w:uiPriority w:val="4"/>
    <w:qFormat/>
    <w:rsid w:val="0020607F"/>
  </w:style>
  <w:style w:type="character" w:customStyle="1" w:styleId="TekstopmerkingChar">
    <w:name w:val="Tekst opmerking Char"/>
    <w:basedOn w:val="ZsysbasisAvesChar"/>
    <w:link w:val="Tekstopmerking"/>
    <w:semiHidden/>
    <w:rsid w:val="008736AE"/>
    <w:rPr>
      <w:rFonts w:asciiTheme="minorHAnsi" w:hAnsiTheme="minorHAnsi" w:cs="Maiandra GD"/>
      <w:color w:val="575756" w:themeColor="text1"/>
      <w:sz w:val="18"/>
      <w:szCs w:val="18"/>
    </w:rPr>
  </w:style>
  <w:style w:type="paragraph" w:styleId="Documentstructuur">
    <w:name w:val="Document Map"/>
    <w:basedOn w:val="ZsysbasisAves"/>
    <w:next w:val="BasistekstAves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semiHidden/>
    <w:rsid w:val="00E07762"/>
    <w:pPr>
      <w:spacing w:line="240" w:lineRule="auto"/>
    </w:pPr>
    <w:rPr>
      <w:color w:val="6EC3F6" w:themeColor="accent5" w:themeShade="BF"/>
    </w:rPr>
    <w:tblPr>
      <w:tblStyleRowBandSize w:val="1"/>
      <w:tblStyleColBandSize w:val="1"/>
      <w:tblBorders>
        <w:top w:val="single" w:sz="8" w:space="0" w:color="DFF2FD" w:themeColor="accent5"/>
        <w:bottom w:val="single" w:sz="8" w:space="0" w:color="DFF2F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F2FD" w:themeColor="accent5"/>
          <w:left w:val="nil"/>
          <w:bottom w:val="single" w:sz="8" w:space="0" w:color="DFF2F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F2FD" w:themeColor="accent5"/>
          <w:left w:val="nil"/>
          <w:bottom w:val="single" w:sz="8" w:space="0" w:color="DFF2F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BF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BFE" w:themeFill="accent5" w:themeFillTint="3F"/>
      </w:tcPr>
    </w:tblStylePr>
  </w:style>
  <w:style w:type="paragraph" w:styleId="Eindnoottekst">
    <w:name w:val="endnote text"/>
    <w:aliases w:val="Eindnoottekst Aves"/>
    <w:basedOn w:val="ZsysbasisAves"/>
    <w:next w:val="BasistekstAves"/>
    <w:uiPriority w:val="4"/>
    <w:rsid w:val="0020607F"/>
  </w:style>
  <w:style w:type="paragraph" w:styleId="Indexkop">
    <w:name w:val="index heading"/>
    <w:basedOn w:val="ZsysbasisAves"/>
    <w:next w:val="BasistekstAves"/>
    <w:uiPriority w:val="98"/>
    <w:semiHidden/>
    <w:rsid w:val="0020607F"/>
  </w:style>
  <w:style w:type="paragraph" w:styleId="Kopbronvermelding">
    <w:name w:val="toa heading"/>
    <w:basedOn w:val="ZsysbasisAves"/>
    <w:next w:val="BasistekstAves"/>
    <w:uiPriority w:val="98"/>
    <w:semiHidden/>
    <w:rsid w:val="0020607F"/>
  </w:style>
  <w:style w:type="paragraph" w:styleId="Lijstopsomteken5">
    <w:name w:val="List Bullet 5"/>
    <w:basedOn w:val="ZsysbasisAves"/>
    <w:next w:val="BasistekstAves"/>
    <w:uiPriority w:val="98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Aves"/>
    <w:next w:val="BasistekstAves"/>
    <w:uiPriority w:val="98"/>
    <w:semiHidden/>
    <w:rsid w:val="0020607F"/>
  </w:style>
  <w:style w:type="paragraph" w:styleId="Tekstopmerking">
    <w:name w:val="annotation text"/>
    <w:basedOn w:val="ZsysbasisAves"/>
    <w:next w:val="BasistekstAves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Aves">
    <w:name w:val="Opsomming teken 1e niveau Aves"/>
    <w:basedOn w:val="ZsysbasisAves"/>
    <w:uiPriority w:val="4"/>
    <w:rsid w:val="00AD44F1"/>
    <w:pPr>
      <w:numPr>
        <w:numId w:val="30"/>
      </w:numPr>
    </w:pPr>
  </w:style>
  <w:style w:type="paragraph" w:customStyle="1" w:styleId="Opsommingteken2eniveauAves">
    <w:name w:val="Opsomming teken 2e niveau Aves"/>
    <w:basedOn w:val="ZsysbasisAves"/>
    <w:uiPriority w:val="4"/>
    <w:rsid w:val="00AD44F1"/>
    <w:pPr>
      <w:numPr>
        <w:ilvl w:val="1"/>
        <w:numId w:val="30"/>
      </w:numPr>
    </w:pPr>
  </w:style>
  <w:style w:type="paragraph" w:customStyle="1" w:styleId="Opsommingteken3eniveauAves">
    <w:name w:val="Opsomming teken 3e niveau Aves"/>
    <w:basedOn w:val="ZsysbasisAves"/>
    <w:uiPriority w:val="4"/>
    <w:rsid w:val="00AD44F1"/>
    <w:pPr>
      <w:numPr>
        <w:ilvl w:val="2"/>
        <w:numId w:val="30"/>
      </w:numPr>
    </w:pPr>
  </w:style>
  <w:style w:type="paragraph" w:customStyle="1" w:styleId="Opsommingbolletje1eniveauAves">
    <w:name w:val="Opsomming bolletje 1e niveau Aves"/>
    <w:basedOn w:val="ZsysbasisAves"/>
    <w:uiPriority w:val="4"/>
    <w:qFormat/>
    <w:rsid w:val="005017F3"/>
    <w:pPr>
      <w:numPr>
        <w:numId w:val="26"/>
      </w:numPr>
    </w:pPr>
  </w:style>
  <w:style w:type="paragraph" w:customStyle="1" w:styleId="Opsommingbolletje2eniveauAves">
    <w:name w:val="Opsomming bolletje 2e niveau Aves"/>
    <w:basedOn w:val="ZsysbasisAves"/>
    <w:uiPriority w:val="4"/>
    <w:qFormat/>
    <w:rsid w:val="005017F3"/>
    <w:pPr>
      <w:numPr>
        <w:ilvl w:val="1"/>
        <w:numId w:val="26"/>
      </w:numPr>
    </w:pPr>
  </w:style>
  <w:style w:type="paragraph" w:customStyle="1" w:styleId="Opsommingbolletje3eniveauAves">
    <w:name w:val="Opsomming bolletje 3e niveau Aves"/>
    <w:basedOn w:val="ZsysbasisAves"/>
    <w:uiPriority w:val="4"/>
    <w:qFormat/>
    <w:rsid w:val="005017F3"/>
    <w:pPr>
      <w:numPr>
        <w:ilvl w:val="2"/>
        <w:numId w:val="26"/>
      </w:numPr>
    </w:pPr>
  </w:style>
  <w:style w:type="numbering" w:customStyle="1" w:styleId="OpsommingbolletjeAves">
    <w:name w:val="Opsomming bolletje Aves"/>
    <w:uiPriority w:val="4"/>
    <w:semiHidden/>
    <w:rsid w:val="005017F3"/>
    <w:pPr>
      <w:numPr>
        <w:numId w:val="1"/>
      </w:numPr>
    </w:pPr>
  </w:style>
  <w:style w:type="paragraph" w:customStyle="1" w:styleId="Opsommingkleineletter1eniveauAves">
    <w:name w:val="Opsomming kleine letter 1e niveau Aves"/>
    <w:basedOn w:val="ZsysbasisAves"/>
    <w:uiPriority w:val="4"/>
    <w:qFormat/>
    <w:rsid w:val="00B01DA1"/>
    <w:pPr>
      <w:numPr>
        <w:numId w:val="22"/>
      </w:numPr>
    </w:pPr>
  </w:style>
  <w:style w:type="paragraph" w:customStyle="1" w:styleId="Opsommingkleineletter2eniveauAves">
    <w:name w:val="Opsomming kleine letter 2e niveau Aves"/>
    <w:basedOn w:val="ZsysbasisAves"/>
    <w:uiPriority w:val="4"/>
    <w:qFormat/>
    <w:rsid w:val="00B01DA1"/>
    <w:pPr>
      <w:numPr>
        <w:ilvl w:val="1"/>
        <w:numId w:val="22"/>
      </w:numPr>
    </w:pPr>
  </w:style>
  <w:style w:type="paragraph" w:customStyle="1" w:styleId="Opsommingkleineletter3eniveauAves">
    <w:name w:val="Opsomming kleine letter 3e niveau Aves"/>
    <w:basedOn w:val="ZsysbasisAves"/>
    <w:uiPriority w:val="4"/>
    <w:qFormat/>
    <w:rsid w:val="00B01DA1"/>
    <w:pPr>
      <w:numPr>
        <w:ilvl w:val="2"/>
        <w:numId w:val="22"/>
      </w:numPr>
    </w:pPr>
  </w:style>
  <w:style w:type="numbering" w:customStyle="1" w:styleId="OpsommingkleineletterAves">
    <w:name w:val="Opsomming kleine letter Aves"/>
    <w:uiPriority w:val="4"/>
    <w:semiHidden/>
    <w:rsid w:val="00B01DA1"/>
    <w:pPr>
      <w:numPr>
        <w:numId w:val="8"/>
      </w:numPr>
    </w:pPr>
  </w:style>
  <w:style w:type="paragraph" w:customStyle="1" w:styleId="Opsommingnummer1eniveauAves">
    <w:name w:val="Opsomming nummer 1e niveau Aves"/>
    <w:basedOn w:val="ZsysbasisAves"/>
    <w:uiPriority w:val="4"/>
    <w:qFormat/>
    <w:rsid w:val="00B01DA1"/>
    <w:pPr>
      <w:numPr>
        <w:numId w:val="23"/>
      </w:numPr>
    </w:pPr>
  </w:style>
  <w:style w:type="paragraph" w:customStyle="1" w:styleId="Opsommingnummer2eniveauAves">
    <w:name w:val="Opsomming nummer 2e niveau Aves"/>
    <w:basedOn w:val="ZsysbasisAves"/>
    <w:uiPriority w:val="4"/>
    <w:qFormat/>
    <w:rsid w:val="00B01DA1"/>
    <w:pPr>
      <w:numPr>
        <w:ilvl w:val="1"/>
        <w:numId w:val="23"/>
      </w:numPr>
    </w:pPr>
  </w:style>
  <w:style w:type="paragraph" w:customStyle="1" w:styleId="Opsommingnummer3eniveauAves">
    <w:name w:val="Opsomming nummer 3e niveau Aves"/>
    <w:basedOn w:val="ZsysbasisAves"/>
    <w:uiPriority w:val="4"/>
    <w:qFormat/>
    <w:rsid w:val="00B01DA1"/>
    <w:pPr>
      <w:numPr>
        <w:ilvl w:val="2"/>
        <w:numId w:val="23"/>
      </w:numPr>
    </w:pPr>
  </w:style>
  <w:style w:type="numbering" w:customStyle="1" w:styleId="OpsommingnummerAves">
    <w:name w:val="Opsomming nummer Aves"/>
    <w:uiPriority w:val="4"/>
    <w:semiHidden/>
    <w:rsid w:val="00B01DA1"/>
    <w:pPr>
      <w:numPr>
        <w:numId w:val="2"/>
      </w:numPr>
    </w:pPr>
  </w:style>
  <w:style w:type="paragraph" w:customStyle="1" w:styleId="Opsommingopenrondje1eniveauAves">
    <w:name w:val="Opsomming open rondje 1e niveau Aves"/>
    <w:basedOn w:val="ZsysbasisAves"/>
    <w:uiPriority w:val="4"/>
    <w:rsid w:val="00957CCB"/>
    <w:pPr>
      <w:numPr>
        <w:numId w:val="27"/>
      </w:numPr>
    </w:pPr>
  </w:style>
  <w:style w:type="paragraph" w:customStyle="1" w:styleId="Opsommingopenrondje2eniveauAves">
    <w:name w:val="Opsomming open rondje 2e niveau Aves"/>
    <w:basedOn w:val="ZsysbasisAves"/>
    <w:uiPriority w:val="4"/>
    <w:rsid w:val="00957CCB"/>
    <w:pPr>
      <w:numPr>
        <w:ilvl w:val="1"/>
        <w:numId w:val="27"/>
      </w:numPr>
    </w:pPr>
  </w:style>
  <w:style w:type="paragraph" w:customStyle="1" w:styleId="Opsommingopenrondje3eniveauAves">
    <w:name w:val="Opsomming open rondje 3e niveau Aves"/>
    <w:basedOn w:val="ZsysbasisAves"/>
    <w:uiPriority w:val="4"/>
    <w:rsid w:val="00957CCB"/>
    <w:pPr>
      <w:numPr>
        <w:ilvl w:val="2"/>
        <w:numId w:val="27"/>
      </w:numPr>
    </w:pPr>
  </w:style>
  <w:style w:type="numbering" w:customStyle="1" w:styleId="OpsommingopenrondjeAves">
    <w:name w:val="Opsomming open rondje Aves"/>
    <w:uiPriority w:val="4"/>
    <w:semiHidden/>
    <w:rsid w:val="00957CCB"/>
    <w:pPr>
      <w:numPr>
        <w:numId w:val="3"/>
      </w:numPr>
    </w:pPr>
  </w:style>
  <w:style w:type="paragraph" w:customStyle="1" w:styleId="Opsommingstreepje1eniveauAves">
    <w:name w:val="Opsomming streepje 1e niveau Aves"/>
    <w:basedOn w:val="ZsysbasisAves"/>
    <w:uiPriority w:val="4"/>
    <w:qFormat/>
    <w:rsid w:val="00B01DA1"/>
    <w:pPr>
      <w:numPr>
        <w:numId w:val="28"/>
      </w:numPr>
    </w:pPr>
  </w:style>
  <w:style w:type="paragraph" w:customStyle="1" w:styleId="Opsommingstreepje2eniveauAves">
    <w:name w:val="Opsomming streepje 2e niveau Aves"/>
    <w:basedOn w:val="ZsysbasisAves"/>
    <w:uiPriority w:val="4"/>
    <w:qFormat/>
    <w:rsid w:val="00B01DA1"/>
    <w:pPr>
      <w:numPr>
        <w:ilvl w:val="1"/>
        <w:numId w:val="28"/>
      </w:numPr>
    </w:pPr>
  </w:style>
  <w:style w:type="paragraph" w:customStyle="1" w:styleId="Opsommingstreepje3eniveauAves">
    <w:name w:val="Opsomming streepje 3e niveau Aves"/>
    <w:basedOn w:val="ZsysbasisAves"/>
    <w:uiPriority w:val="4"/>
    <w:qFormat/>
    <w:rsid w:val="00B01DA1"/>
    <w:pPr>
      <w:numPr>
        <w:ilvl w:val="2"/>
        <w:numId w:val="28"/>
      </w:numPr>
    </w:pPr>
  </w:style>
  <w:style w:type="numbering" w:customStyle="1" w:styleId="OpsommingstreepjeAves">
    <w:name w:val="Opsomming streepje Aves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semiHidden/>
    <w:rsid w:val="00E07762"/>
    <w:pPr>
      <w:spacing w:line="240" w:lineRule="auto"/>
    </w:pPr>
    <w:rPr>
      <w:color w:val="59605E" w:themeColor="accent4" w:themeShade="BF"/>
    </w:rPr>
    <w:tblPr>
      <w:tblStyleRowBandSize w:val="1"/>
      <w:tblStyleColBandSize w:val="1"/>
      <w:tblBorders>
        <w:top w:val="single" w:sz="8" w:space="0" w:color="78817E" w:themeColor="accent4"/>
        <w:bottom w:val="single" w:sz="8" w:space="0" w:color="78817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817E" w:themeColor="accent4"/>
          <w:left w:val="nil"/>
          <w:bottom w:val="single" w:sz="8" w:space="0" w:color="78817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817E" w:themeColor="accent4"/>
          <w:left w:val="nil"/>
          <w:bottom w:val="single" w:sz="8" w:space="0" w:color="78817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FDF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E07762"/>
    <w:pPr>
      <w:spacing w:line="240" w:lineRule="auto"/>
    </w:pPr>
    <w:rPr>
      <w:color w:val="BB7108" w:themeColor="accent3" w:themeShade="BF"/>
    </w:rPr>
    <w:tblPr>
      <w:tblStyleRowBandSize w:val="1"/>
      <w:tblStyleColBandSize w:val="1"/>
      <w:tblBorders>
        <w:top w:val="single" w:sz="8" w:space="0" w:color="F49712" w:themeColor="accent3"/>
        <w:bottom w:val="single" w:sz="8" w:space="0" w:color="F4971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9712" w:themeColor="accent3"/>
          <w:left w:val="nil"/>
          <w:bottom w:val="single" w:sz="8" w:space="0" w:color="F4971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9712" w:themeColor="accent3"/>
          <w:left w:val="nil"/>
          <w:bottom w:val="single" w:sz="8" w:space="0" w:color="F4971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5C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E07762"/>
    <w:pPr>
      <w:spacing w:line="240" w:lineRule="auto"/>
    </w:pPr>
    <w:rPr>
      <w:color w:val="A9060D" w:themeColor="accent2" w:themeShade="BF"/>
    </w:rPr>
    <w:tblPr>
      <w:tblStyleRowBandSize w:val="1"/>
      <w:tblStyleColBandSize w:val="1"/>
      <w:tblBorders>
        <w:top w:val="single" w:sz="8" w:space="0" w:color="E30913" w:themeColor="accent2"/>
        <w:bottom w:val="single" w:sz="8" w:space="0" w:color="E3091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0913" w:themeColor="accent2"/>
          <w:left w:val="nil"/>
          <w:bottom w:val="single" w:sz="8" w:space="0" w:color="E3091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0913" w:themeColor="accent2"/>
          <w:left w:val="nil"/>
          <w:bottom w:val="single" w:sz="8" w:space="0" w:color="E3091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D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DC0" w:themeFill="accent2" w:themeFillTint="3F"/>
      </w:tcPr>
    </w:tblStylePr>
  </w:style>
  <w:style w:type="table" w:styleId="Lichtraster-accent6">
    <w:name w:val="Light Grid Accent 6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75756" w:themeColor="accent6"/>
        <w:left w:val="single" w:sz="8" w:space="0" w:color="575756" w:themeColor="accent6"/>
        <w:bottom w:val="single" w:sz="8" w:space="0" w:color="575756" w:themeColor="accent6"/>
        <w:right w:val="single" w:sz="8" w:space="0" w:color="575756" w:themeColor="accent6"/>
        <w:insideH w:val="single" w:sz="8" w:space="0" w:color="575756" w:themeColor="accent6"/>
        <w:insideV w:val="single" w:sz="8" w:space="0" w:color="5757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5756" w:themeColor="accent6"/>
          <w:left w:val="single" w:sz="8" w:space="0" w:color="575756" w:themeColor="accent6"/>
          <w:bottom w:val="single" w:sz="18" w:space="0" w:color="575756" w:themeColor="accent6"/>
          <w:right w:val="single" w:sz="8" w:space="0" w:color="575756" w:themeColor="accent6"/>
          <w:insideH w:val="nil"/>
          <w:insideV w:val="single" w:sz="8" w:space="0" w:color="5757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75756" w:themeColor="accent6"/>
          <w:left w:val="single" w:sz="8" w:space="0" w:color="575756" w:themeColor="accent6"/>
          <w:bottom w:val="single" w:sz="8" w:space="0" w:color="575756" w:themeColor="accent6"/>
          <w:right w:val="single" w:sz="8" w:space="0" w:color="575756" w:themeColor="accent6"/>
          <w:insideH w:val="nil"/>
          <w:insideV w:val="single" w:sz="8" w:space="0" w:color="5757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5756" w:themeColor="accent6"/>
          <w:left w:val="single" w:sz="8" w:space="0" w:color="575756" w:themeColor="accent6"/>
          <w:bottom w:val="single" w:sz="8" w:space="0" w:color="575756" w:themeColor="accent6"/>
          <w:right w:val="single" w:sz="8" w:space="0" w:color="575756" w:themeColor="accent6"/>
        </w:tcBorders>
      </w:tcPr>
    </w:tblStylePr>
    <w:tblStylePr w:type="band1Vert">
      <w:tblPr/>
      <w:tcPr>
        <w:tcBorders>
          <w:top w:val="single" w:sz="8" w:space="0" w:color="575756" w:themeColor="accent6"/>
          <w:left w:val="single" w:sz="8" w:space="0" w:color="575756" w:themeColor="accent6"/>
          <w:bottom w:val="single" w:sz="8" w:space="0" w:color="575756" w:themeColor="accent6"/>
          <w:right w:val="single" w:sz="8" w:space="0" w:color="575756" w:themeColor="accent6"/>
        </w:tcBorders>
        <w:shd w:val="clear" w:color="auto" w:fill="D5D5D5" w:themeFill="accent6" w:themeFillTint="3F"/>
      </w:tcPr>
    </w:tblStylePr>
    <w:tblStylePr w:type="band1Horz">
      <w:tblPr/>
      <w:tcPr>
        <w:tcBorders>
          <w:top w:val="single" w:sz="8" w:space="0" w:color="575756" w:themeColor="accent6"/>
          <w:left w:val="single" w:sz="8" w:space="0" w:color="575756" w:themeColor="accent6"/>
          <w:bottom w:val="single" w:sz="8" w:space="0" w:color="575756" w:themeColor="accent6"/>
          <w:right w:val="single" w:sz="8" w:space="0" w:color="575756" w:themeColor="accent6"/>
          <w:insideV w:val="single" w:sz="8" w:space="0" w:color="575756" w:themeColor="accent6"/>
        </w:tcBorders>
        <w:shd w:val="clear" w:color="auto" w:fill="D5D5D5" w:themeFill="accent6" w:themeFillTint="3F"/>
      </w:tcPr>
    </w:tblStylePr>
    <w:tblStylePr w:type="band2Horz">
      <w:tblPr/>
      <w:tcPr>
        <w:tcBorders>
          <w:top w:val="single" w:sz="8" w:space="0" w:color="575756" w:themeColor="accent6"/>
          <w:left w:val="single" w:sz="8" w:space="0" w:color="575756" w:themeColor="accent6"/>
          <w:bottom w:val="single" w:sz="8" w:space="0" w:color="575756" w:themeColor="accent6"/>
          <w:right w:val="single" w:sz="8" w:space="0" w:color="575756" w:themeColor="accent6"/>
          <w:insideV w:val="single" w:sz="8" w:space="0" w:color="575756" w:themeColor="accent6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FF2FD" w:themeColor="accent5"/>
        <w:left w:val="single" w:sz="8" w:space="0" w:color="DFF2FD" w:themeColor="accent5"/>
        <w:bottom w:val="single" w:sz="8" w:space="0" w:color="DFF2FD" w:themeColor="accent5"/>
        <w:right w:val="single" w:sz="8" w:space="0" w:color="DFF2FD" w:themeColor="accent5"/>
        <w:insideH w:val="single" w:sz="8" w:space="0" w:color="DFF2FD" w:themeColor="accent5"/>
        <w:insideV w:val="single" w:sz="8" w:space="0" w:color="DFF2F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F2FD" w:themeColor="accent5"/>
          <w:left w:val="single" w:sz="8" w:space="0" w:color="DFF2FD" w:themeColor="accent5"/>
          <w:bottom w:val="single" w:sz="18" w:space="0" w:color="DFF2FD" w:themeColor="accent5"/>
          <w:right w:val="single" w:sz="8" w:space="0" w:color="DFF2FD" w:themeColor="accent5"/>
          <w:insideH w:val="nil"/>
          <w:insideV w:val="single" w:sz="8" w:space="0" w:color="DFF2F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F2FD" w:themeColor="accent5"/>
          <w:left w:val="single" w:sz="8" w:space="0" w:color="DFF2FD" w:themeColor="accent5"/>
          <w:bottom w:val="single" w:sz="8" w:space="0" w:color="DFF2FD" w:themeColor="accent5"/>
          <w:right w:val="single" w:sz="8" w:space="0" w:color="DFF2FD" w:themeColor="accent5"/>
          <w:insideH w:val="nil"/>
          <w:insideV w:val="single" w:sz="8" w:space="0" w:color="DFF2F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F2FD" w:themeColor="accent5"/>
          <w:left w:val="single" w:sz="8" w:space="0" w:color="DFF2FD" w:themeColor="accent5"/>
          <w:bottom w:val="single" w:sz="8" w:space="0" w:color="DFF2FD" w:themeColor="accent5"/>
          <w:right w:val="single" w:sz="8" w:space="0" w:color="DFF2FD" w:themeColor="accent5"/>
        </w:tcBorders>
      </w:tcPr>
    </w:tblStylePr>
    <w:tblStylePr w:type="band1Vert">
      <w:tblPr/>
      <w:tcPr>
        <w:tcBorders>
          <w:top w:val="single" w:sz="8" w:space="0" w:color="DFF2FD" w:themeColor="accent5"/>
          <w:left w:val="single" w:sz="8" w:space="0" w:color="DFF2FD" w:themeColor="accent5"/>
          <w:bottom w:val="single" w:sz="8" w:space="0" w:color="DFF2FD" w:themeColor="accent5"/>
          <w:right w:val="single" w:sz="8" w:space="0" w:color="DFF2FD" w:themeColor="accent5"/>
        </w:tcBorders>
        <w:shd w:val="clear" w:color="auto" w:fill="F6FBFE" w:themeFill="accent5" w:themeFillTint="3F"/>
      </w:tcPr>
    </w:tblStylePr>
    <w:tblStylePr w:type="band1Horz">
      <w:tblPr/>
      <w:tcPr>
        <w:tcBorders>
          <w:top w:val="single" w:sz="8" w:space="0" w:color="DFF2FD" w:themeColor="accent5"/>
          <w:left w:val="single" w:sz="8" w:space="0" w:color="DFF2FD" w:themeColor="accent5"/>
          <w:bottom w:val="single" w:sz="8" w:space="0" w:color="DFF2FD" w:themeColor="accent5"/>
          <w:right w:val="single" w:sz="8" w:space="0" w:color="DFF2FD" w:themeColor="accent5"/>
          <w:insideV w:val="single" w:sz="8" w:space="0" w:color="DFF2FD" w:themeColor="accent5"/>
        </w:tcBorders>
        <w:shd w:val="clear" w:color="auto" w:fill="F6FBFE" w:themeFill="accent5" w:themeFillTint="3F"/>
      </w:tcPr>
    </w:tblStylePr>
    <w:tblStylePr w:type="band2Horz">
      <w:tblPr/>
      <w:tcPr>
        <w:tcBorders>
          <w:top w:val="single" w:sz="8" w:space="0" w:color="DFF2FD" w:themeColor="accent5"/>
          <w:left w:val="single" w:sz="8" w:space="0" w:color="DFF2FD" w:themeColor="accent5"/>
          <w:bottom w:val="single" w:sz="8" w:space="0" w:color="DFF2FD" w:themeColor="accent5"/>
          <w:right w:val="single" w:sz="8" w:space="0" w:color="DFF2FD" w:themeColor="accent5"/>
          <w:insideV w:val="single" w:sz="8" w:space="0" w:color="DFF2FD" w:themeColor="accent5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8817E" w:themeColor="accent4"/>
        <w:left w:val="single" w:sz="8" w:space="0" w:color="78817E" w:themeColor="accent4"/>
        <w:bottom w:val="single" w:sz="8" w:space="0" w:color="78817E" w:themeColor="accent4"/>
        <w:right w:val="single" w:sz="8" w:space="0" w:color="78817E" w:themeColor="accent4"/>
        <w:insideH w:val="single" w:sz="8" w:space="0" w:color="78817E" w:themeColor="accent4"/>
        <w:insideV w:val="single" w:sz="8" w:space="0" w:color="78817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7E" w:themeColor="accent4"/>
          <w:left w:val="single" w:sz="8" w:space="0" w:color="78817E" w:themeColor="accent4"/>
          <w:bottom w:val="single" w:sz="18" w:space="0" w:color="78817E" w:themeColor="accent4"/>
          <w:right w:val="single" w:sz="8" w:space="0" w:color="78817E" w:themeColor="accent4"/>
          <w:insideH w:val="nil"/>
          <w:insideV w:val="single" w:sz="8" w:space="0" w:color="78817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7E" w:themeColor="accent4"/>
          <w:left w:val="single" w:sz="8" w:space="0" w:color="78817E" w:themeColor="accent4"/>
          <w:bottom w:val="single" w:sz="8" w:space="0" w:color="78817E" w:themeColor="accent4"/>
          <w:right w:val="single" w:sz="8" w:space="0" w:color="78817E" w:themeColor="accent4"/>
          <w:insideH w:val="nil"/>
          <w:insideV w:val="single" w:sz="8" w:space="0" w:color="78817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7E" w:themeColor="accent4"/>
          <w:left w:val="single" w:sz="8" w:space="0" w:color="78817E" w:themeColor="accent4"/>
          <w:bottom w:val="single" w:sz="8" w:space="0" w:color="78817E" w:themeColor="accent4"/>
          <w:right w:val="single" w:sz="8" w:space="0" w:color="78817E" w:themeColor="accent4"/>
        </w:tcBorders>
      </w:tcPr>
    </w:tblStylePr>
    <w:tblStylePr w:type="band1Vert">
      <w:tblPr/>
      <w:tcPr>
        <w:tcBorders>
          <w:top w:val="single" w:sz="8" w:space="0" w:color="78817E" w:themeColor="accent4"/>
          <w:left w:val="single" w:sz="8" w:space="0" w:color="78817E" w:themeColor="accent4"/>
          <w:bottom w:val="single" w:sz="8" w:space="0" w:color="78817E" w:themeColor="accent4"/>
          <w:right w:val="single" w:sz="8" w:space="0" w:color="78817E" w:themeColor="accent4"/>
        </w:tcBorders>
        <w:shd w:val="clear" w:color="auto" w:fill="DDDFDF" w:themeFill="accent4" w:themeFillTint="3F"/>
      </w:tcPr>
    </w:tblStylePr>
    <w:tblStylePr w:type="band1Horz">
      <w:tblPr/>
      <w:tcPr>
        <w:tcBorders>
          <w:top w:val="single" w:sz="8" w:space="0" w:color="78817E" w:themeColor="accent4"/>
          <w:left w:val="single" w:sz="8" w:space="0" w:color="78817E" w:themeColor="accent4"/>
          <w:bottom w:val="single" w:sz="8" w:space="0" w:color="78817E" w:themeColor="accent4"/>
          <w:right w:val="single" w:sz="8" w:space="0" w:color="78817E" w:themeColor="accent4"/>
          <w:insideV w:val="single" w:sz="8" w:space="0" w:color="78817E" w:themeColor="accent4"/>
        </w:tcBorders>
        <w:shd w:val="clear" w:color="auto" w:fill="DDDFDF" w:themeFill="accent4" w:themeFillTint="3F"/>
      </w:tcPr>
    </w:tblStylePr>
    <w:tblStylePr w:type="band2Horz">
      <w:tblPr/>
      <w:tcPr>
        <w:tcBorders>
          <w:top w:val="single" w:sz="8" w:space="0" w:color="78817E" w:themeColor="accent4"/>
          <w:left w:val="single" w:sz="8" w:space="0" w:color="78817E" w:themeColor="accent4"/>
          <w:bottom w:val="single" w:sz="8" w:space="0" w:color="78817E" w:themeColor="accent4"/>
          <w:right w:val="single" w:sz="8" w:space="0" w:color="78817E" w:themeColor="accent4"/>
          <w:insideV w:val="single" w:sz="8" w:space="0" w:color="78817E" w:themeColor="accent4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49712" w:themeColor="accent3"/>
        <w:left w:val="single" w:sz="8" w:space="0" w:color="F49712" w:themeColor="accent3"/>
        <w:bottom w:val="single" w:sz="8" w:space="0" w:color="F49712" w:themeColor="accent3"/>
        <w:right w:val="single" w:sz="8" w:space="0" w:color="F49712" w:themeColor="accent3"/>
        <w:insideH w:val="single" w:sz="8" w:space="0" w:color="F49712" w:themeColor="accent3"/>
        <w:insideV w:val="single" w:sz="8" w:space="0" w:color="F4971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9712" w:themeColor="accent3"/>
          <w:left w:val="single" w:sz="8" w:space="0" w:color="F49712" w:themeColor="accent3"/>
          <w:bottom w:val="single" w:sz="18" w:space="0" w:color="F49712" w:themeColor="accent3"/>
          <w:right w:val="single" w:sz="8" w:space="0" w:color="F49712" w:themeColor="accent3"/>
          <w:insideH w:val="nil"/>
          <w:insideV w:val="single" w:sz="8" w:space="0" w:color="F4971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9712" w:themeColor="accent3"/>
          <w:left w:val="single" w:sz="8" w:space="0" w:color="F49712" w:themeColor="accent3"/>
          <w:bottom w:val="single" w:sz="8" w:space="0" w:color="F49712" w:themeColor="accent3"/>
          <w:right w:val="single" w:sz="8" w:space="0" w:color="F49712" w:themeColor="accent3"/>
          <w:insideH w:val="nil"/>
          <w:insideV w:val="single" w:sz="8" w:space="0" w:color="F4971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9712" w:themeColor="accent3"/>
          <w:left w:val="single" w:sz="8" w:space="0" w:color="F49712" w:themeColor="accent3"/>
          <w:bottom w:val="single" w:sz="8" w:space="0" w:color="F49712" w:themeColor="accent3"/>
          <w:right w:val="single" w:sz="8" w:space="0" w:color="F49712" w:themeColor="accent3"/>
        </w:tcBorders>
      </w:tcPr>
    </w:tblStylePr>
    <w:tblStylePr w:type="band1Vert">
      <w:tblPr/>
      <w:tcPr>
        <w:tcBorders>
          <w:top w:val="single" w:sz="8" w:space="0" w:color="F49712" w:themeColor="accent3"/>
          <w:left w:val="single" w:sz="8" w:space="0" w:color="F49712" w:themeColor="accent3"/>
          <w:bottom w:val="single" w:sz="8" w:space="0" w:color="F49712" w:themeColor="accent3"/>
          <w:right w:val="single" w:sz="8" w:space="0" w:color="F49712" w:themeColor="accent3"/>
        </w:tcBorders>
        <w:shd w:val="clear" w:color="auto" w:fill="FCE5C4" w:themeFill="accent3" w:themeFillTint="3F"/>
      </w:tcPr>
    </w:tblStylePr>
    <w:tblStylePr w:type="band1Horz">
      <w:tblPr/>
      <w:tcPr>
        <w:tcBorders>
          <w:top w:val="single" w:sz="8" w:space="0" w:color="F49712" w:themeColor="accent3"/>
          <w:left w:val="single" w:sz="8" w:space="0" w:color="F49712" w:themeColor="accent3"/>
          <w:bottom w:val="single" w:sz="8" w:space="0" w:color="F49712" w:themeColor="accent3"/>
          <w:right w:val="single" w:sz="8" w:space="0" w:color="F49712" w:themeColor="accent3"/>
          <w:insideV w:val="single" w:sz="8" w:space="0" w:color="F49712" w:themeColor="accent3"/>
        </w:tcBorders>
        <w:shd w:val="clear" w:color="auto" w:fill="FCE5C4" w:themeFill="accent3" w:themeFillTint="3F"/>
      </w:tcPr>
    </w:tblStylePr>
    <w:tblStylePr w:type="band2Horz">
      <w:tblPr/>
      <w:tcPr>
        <w:tcBorders>
          <w:top w:val="single" w:sz="8" w:space="0" w:color="F49712" w:themeColor="accent3"/>
          <w:left w:val="single" w:sz="8" w:space="0" w:color="F49712" w:themeColor="accent3"/>
          <w:bottom w:val="single" w:sz="8" w:space="0" w:color="F49712" w:themeColor="accent3"/>
          <w:right w:val="single" w:sz="8" w:space="0" w:color="F49712" w:themeColor="accent3"/>
          <w:insideV w:val="single" w:sz="8" w:space="0" w:color="F49712" w:themeColor="accent3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30913" w:themeColor="accent2"/>
        <w:left w:val="single" w:sz="8" w:space="0" w:color="E30913" w:themeColor="accent2"/>
        <w:bottom w:val="single" w:sz="8" w:space="0" w:color="E30913" w:themeColor="accent2"/>
        <w:right w:val="single" w:sz="8" w:space="0" w:color="E30913" w:themeColor="accent2"/>
        <w:insideH w:val="single" w:sz="8" w:space="0" w:color="E30913" w:themeColor="accent2"/>
        <w:insideV w:val="single" w:sz="8" w:space="0" w:color="E3091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0913" w:themeColor="accent2"/>
          <w:left w:val="single" w:sz="8" w:space="0" w:color="E30913" w:themeColor="accent2"/>
          <w:bottom w:val="single" w:sz="18" w:space="0" w:color="E30913" w:themeColor="accent2"/>
          <w:right w:val="single" w:sz="8" w:space="0" w:color="E30913" w:themeColor="accent2"/>
          <w:insideH w:val="nil"/>
          <w:insideV w:val="single" w:sz="8" w:space="0" w:color="E3091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0913" w:themeColor="accent2"/>
          <w:left w:val="single" w:sz="8" w:space="0" w:color="E30913" w:themeColor="accent2"/>
          <w:bottom w:val="single" w:sz="8" w:space="0" w:color="E30913" w:themeColor="accent2"/>
          <w:right w:val="single" w:sz="8" w:space="0" w:color="E30913" w:themeColor="accent2"/>
          <w:insideH w:val="nil"/>
          <w:insideV w:val="single" w:sz="8" w:space="0" w:color="E3091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0913" w:themeColor="accent2"/>
          <w:left w:val="single" w:sz="8" w:space="0" w:color="E30913" w:themeColor="accent2"/>
          <w:bottom w:val="single" w:sz="8" w:space="0" w:color="E30913" w:themeColor="accent2"/>
          <w:right w:val="single" w:sz="8" w:space="0" w:color="E30913" w:themeColor="accent2"/>
        </w:tcBorders>
      </w:tcPr>
    </w:tblStylePr>
    <w:tblStylePr w:type="band1Vert">
      <w:tblPr/>
      <w:tcPr>
        <w:tcBorders>
          <w:top w:val="single" w:sz="8" w:space="0" w:color="E30913" w:themeColor="accent2"/>
          <w:left w:val="single" w:sz="8" w:space="0" w:color="E30913" w:themeColor="accent2"/>
          <w:bottom w:val="single" w:sz="8" w:space="0" w:color="E30913" w:themeColor="accent2"/>
          <w:right w:val="single" w:sz="8" w:space="0" w:color="E30913" w:themeColor="accent2"/>
        </w:tcBorders>
        <w:shd w:val="clear" w:color="auto" w:fill="FCBDC0" w:themeFill="accent2" w:themeFillTint="3F"/>
      </w:tcPr>
    </w:tblStylePr>
    <w:tblStylePr w:type="band1Horz">
      <w:tblPr/>
      <w:tcPr>
        <w:tcBorders>
          <w:top w:val="single" w:sz="8" w:space="0" w:color="E30913" w:themeColor="accent2"/>
          <w:left w:val="single" w:sz="8" w:space="0" w:color="E30913" w:themeColor="accent2"/>
          <w:bottom w:val="single" w:sz="8" w:space="0" w:color="E30913" w:themeColor="accent2"/>
          <w:right w:val="single" w:sz="8" w:space="0" w:color="E30913" w:themeColor="accent2"/>
          <w:insideV w:val="single" w:sz="8" w:space="0" w:color="E30913" w:themeColor="accent2"/>
        </w:tcBorders>
        <w:shd w:val="clear" w:color="auto" w:fill="FCBDC0" w:themeFill="accent2" w:themeFillTint="3F"/>
      </w:tcPr>
    </w:tblStylePr>
    <w:tblStylePr w:type="band2Horz">
      <w:tblPr/>
      <w:tcPr>
        <w:tcBorders>
          <w:top w:val="single" w:sz="8" w:space="0" w:color="E30913" w:themeColor="accent2"/>
          <w:left w:val="single" w:sz="8" w:space="0" w:color="E30913" w:themeColor="accent2"/>
          <w:bottom w:val="single" w:sz="8" w:space="0" w:color="E30913" w:themeColor="accent2"/>
          <w:right w:val="single" w:sz="8" w:space="0" w:color="E30913" w:themeColor="accent2"/>
          <w:insideV w:val="single" w:sz="8" w:space="0" w:color="E30913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semiHidden/>
    <w:rsid w:val="00E07762"/>
    <w:pPr>
      <w:spacing w:line="240" w:lineRule="auto"/>
    </w:pPr>
    <w:rPr>
      <w:color w:val="575756" w:themeColor="text1"/>
    </w:rPr>
    <w:tblPr>
      <w:tblStyleRowBandSize w:val="1"/>
      <w:tblStyleColBandSize w:val="1"/>
    </w:tblPr>
    <w:tcPr>
      <w:shd w:val="clear" w:color="auto" w:fill="EE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CDF7" w:themeFill="accent5" w:themeFillShade="CC"/>
      </w:tcPr>
    </w:tblStylePr>
    <w:tblStylePr w:type="lastRow">
      <w:rPr>
        <w:b/>
        <w:bCs/>
        <w:color w:val="85CDF7" w:themeColor="accent5" w:themeShade="CC"/>
      </w:rPr>
      <w:tblPr/>
      <w:tcPr>
        <w:tcBorders>
          <w:top w:val="single" w:sz="12" w:space="0" w:color="57575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6" w:themeFillTint="3F"/>
      </w:tcPr>
    </w:tblStylePr>
    <w:tblStylePr w:type="band1Horz">
      <w:tblPr/>
      <w:tcPr>
        <w:shd w:val="clear" w:color="auto" w:fill="DDDDDC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E07762"/>
    <w:pPr>
      <w:spacing w:line="240" w:lineRule="auto"/>
    </w:pPr>
    <w:rPr>
      <w:color w:val="575756" w:themeColor="text1"/>
    </w:rPr>
    <w:tblPr>
      <w:tblStyleRowBandSize w:val="1"/>
      <w:tblStyleColBandSize w:val="1"/>
    </w:tblPr>
    <w:tcPr>
      <w:shd w:val="clear" w:color="auto" w:fill="FBFD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4544" w:themeFill="accent6" w:themeFillShade="CC"/>
      </w:tcPr>
    </w:tblStylePr>
    <w:tblStylePr w:type="lastRow">
      <w:rPr>
        <w:b/>
        <w:bCs/>
        <w:color w:val="454544" w:themeColor="accent6" w:themeShade="CC"/>
      </w:rPr>
      <w:tblPr/>
      <w:tcPr>
        <w:tcBorders>
          <w:top w:val="single" w:sz="12" w:space="0" w:color="57575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BFE" w:themeFill="accent5" w:themeFillTint="3F"/>
      </w:tcPr>
    </w:tblStylePr>
    <w:tblStylePr w:type="band1Horz">
      <w:tblPr/>
      <w:tcPr>
        <w:shd w:val="clear" w:color="auto" w:fill="F8FCFE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E07762"/>
    <w:pPr>
      <w:spacing w:line="240" w:lineRule="auto"/>
    </w:pPr>
    <w:rPr>
      <w:color w:val="575756" w:themeColor="text1"/>
    </w:rPr>
    <w:tblPr>
      <w:tblStyleRowBandSize w:val="1"/>
      <w:tblStyleColBandSize w:val="1"/>
    </w:tblPr>
    <w:tcPr>
      <w:shd w:val="clear" w:color="auto" w:fill="F1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7909" w:themeFill="accent3" w:themeFillShade="CC"/>
      </w:tcPr>
    </w:tblStylePr>
    <w:tblStylePr w:type="lastRow">
      <w:rPr>
        <w:b/>
        <w:bCs/>
        <w:color w:val="C87909" w:themeColor="accent3" w:themeShade="CC"/>
      </w:rPr>
      <w:tblPr/>
      <w:tcPr>
        <w:tcBorders>
          <w:top w:val="single" w:sz="12" w:space="0" w:color="57575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FDF" w:themeFill="accent4" w:themeFillTint="3F"/>
      </w:tcPr>
    </w:tblStylePr>
    <w:tblStylePr w:type="band1Horz">
      <w:tblPr/>
      <w:tcPr>
        <w:shd w:val="clear" w:color="auto" w:fill="E3E5E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E07762"/>
    <w:pPr>
      <w:spacing w:line="240" w:lineRule="auto"/>
    </w:pPr>
    <w:rPr>
      <w:color w:val="575756" w:themeColor="text1"/>
    </w:rPr>
    <w:tblPr>
      <w:tblStyleRowBandSize w:val="1"/>
      <w:tblStyleColBandSize w:val="1"/>
    </w:tblPr>
    <w:tcPr>
      <w:shd w:val="clear" w:color="auto" w:fill="FEF4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6764" w:themeFill="accent4" w:themeFillShade="CC"/>
      </w:tcPr>
    </w:tblStylePr>
    <w:tblStylePr w:type="lastRow">
      <w:rPr>
        <w:b/>
        <w:bCs/>
        <w:color w:val="606764" w:themeColor="accent4" w:themeShade="CC"/>
      </w:rPr>
      <w:tblPr/>
      <w:tcPr>
        <w:tcBorders>
          <w:top w:val="single" w:sz="12" w:space="0" w:color="57575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5C4" w:themeFill="accent3" w:themeFillTint="3F"/>
      </w:tcPr>
    </w:tblStylePr>
    <w:tblStylePr w:type="band1Horz">
      <w:tblPr/>
      <w:tcPr>
        <w:shd w:val="clear" w:color="auto" w:fill="FCEACF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E07762"/>
    <w:pPr>
      <w:spacing w:line="240" w:lineRule="auto"/>
    </w:pPr>
    <w:rPr>
      <w:color w:val="575756" w:themeColor="text1"/>
    </w:rPr>
    <w:tblPr>
      <w:tblStyleRowBandSize w:val="1"/>
      <w:tblStyleColBandSize w:val="1"/>
    </w:tblPr>
    <w:tcPr>
      <w:shd w:val="clear" w:color="auto" w:fill="FEE5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070E" w:themeFill="accent2" w:themeFillShade="CC"/>
      </w:tcPr>
    </w:tblStylePr>
    <w:tblStylePr w:type="lastRow">
      <w:rPr>
        <w:b/>
        <w:bCs/>
        <w:color w:val="B5070E" w:themeColor="accent2" w:themeShade="CC"/>
      </w:rPr>
      <w:tblPr/>
      <w:tcPr>
        <w:tcBorders>
          <w:top w:val="single" w:sz="12" w:space="0" w:color="57575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DC0" w:themeFill="accent2" w:themeFillTint="3F"/>
      </w:tcPr>
    </w:tblStylePr>
    <w:tblStylePr w:type="band1Horz">
      <w:tblPr/>
      <w:tcPr>
        <w:shd w:val="clear" w:color="auto" w:fill="FDCACC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E07762"/>
    <w:pPr>
      <w:spacing w:line="240" w:lineRule="auto"/>
    </w:pPr>
    <w:rPr>
      <w:color w:val="575756" w:themeColor="text1"/>
    </w:rPr>
    <w:tblPr>
      <w:tblStyleRowBandSize w:val="1"/>
      <w:tblStyleColBandSize w:val="1"/>
    </w:tblPr>
    <w:tcPr>
      <w:shd w:val="clear" w:color="auto" w:fill="E3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070E" w:themeFill="accent2" w:themeFillShade="CC"/>
      </w:tcPr>
    </w:tblStylePr>
    <w:tblStylePr w:type="lastRow">
      <w:rPr>
        <w:b/>
        <w:bCs/>
        <w:color w:val="B5070E" w:themeColor="accent2" w:themeShade="CC"/>
      </w:rPr>
      <w:tblPr/>
      <w:tcPr>
        <w:tcBorders>
          <w:top w:val="single" w:sz="12" w:space="0" w:color="57575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9FF" w:themeFill="accent1" w:themeFillTint="3F"/>
      </w:tcPr>
    </w:tblStylePr>
    <w:tblStylePr w:type="band1Horz">
      <w:tblPr/>
      <w:tcPr>
        <w:shd w:val="clear" w:color="auto" w:fill="C6EDFF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semiHidden/>
    <w:rsid w:val="00E07762"/>
    <w:pPr>
      <w:spacing w:line="240" w:lineRule="auto"/>
    </w:pPr>
    <w:rPr>
      <w:color w:val="575756" w:themeColor="text1"/>
    </w:rPr>
    <w:tblPr>
      <w:tblStyleRowBandSize w:val="1"/>
      <w:tblStyleColBandSize w:val="1"/>
      <w:tblBorders>
        <w:top w:val="single" w:sz="24" w:space="0" w:color="DFF2FD" w:themeColor="accent5"/>
        <w:left w:val="single" w:sz="4" w:space="0" w:color="575756" w:themeColor="accent6"/>
        <w:bottom w:val="single" w:sz="4" w:space="0" w:color="575756" w:themeColor="accent6"/>
        <w:right w:val="single" w:sz="4" w:space="0" w:color="5757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F2F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3" w:themeColor="accent6" w:themeShade="99"/>
          <w:insideV w:val="nil"/>
        </w:tcBorders>
        <w:shd w:val="clear" w:color="auto" w:fill="34343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3" w:themeFill="accent6" w:themeFillShade="99"/>
      </w:tcPr>
    </w:tblStylePr>
    <w:tblStylePr w:type="band1Vert">
      <w:tblPr/>
      <w:tcPr>
        <w:shd w:val="clear" w:color="auto" w:fill="BCBCBB" w:themeFill="accent6" w:themeFillTint="66"/>
      </w:tcPr>
    </w:tblStylePr>
    <w:tblStylePr w:type="band1Horz">
      <w:tblPr/>
      <w:tcPr>
        <w:shd w:val="clear" w:color="auto" w:fill="ABABAA" w:themeFill="accent6" w:themeFillTint="7F"/>
      </w:tcPr>
    </w:tblStylePr>
    <w:tblStylePr w:type="neCell">
      <w:rPr>
        <w:color w:val="575756" w:themeColor="text1"/>
      </w:rPr>
    </w:tblStylePr>
    <w:tblStylePr w:type="nwCell">
      <w:rPr>
        <w:color w:val="575756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E07762"/>
    <w:pPr>
      <w:spacing w:line="240" w:lineRule="auto"/>
    </w:pPr>
    <w:rPr>
      <w:color w:val="575756" w:themeColor="text1"/>
    </w:rPr>
    <w:tblPr>
      <w:tblStyleRowBandSize w:val="1"/>
      <w:tblStyleColBandSize w:val="1"/>
      <w:tblBorders>
        <w:top w:val="single" w:sz="24" w:space="0" w:color="575756" w:themeColor="accent6"/>
        <w:left w:val="single" w:sz="4" w:space="0" w:color="DFF2FD" w:themeColor="accent5"/>
        <w:bottom w:val="single" w:sz="4" w:space="0" w:color="DFF2FD" w:themeColor="accent5"/>
        <w:right w:val="single" w:sz="4" w:space="0" w:color="DFF2F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D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757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A8F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A8F1" w:themeColor="accent5" w:themeShade="99"/>
          <w:insideV w:val="nil"/>
        </w:tcBorders>
        <w:shd w:val="clear" w:color="auto" w:fill="2BA8F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A8F1" w:themeFill="accent5" w:themeFillShade="99"/>
      </w:tcPr>
    </w:tblStylePr>
    <w:tblStylePr w:type="band1Vert">
      <w:tblPr/>
      <w:tcPr>
        <w:shd w:val="clear" w:color="auto" w:fill="F2F9FE" w:themeFill="accent5" w:themeFillTint="66"/>
      </w:tcPr>
    </w:tblStylePr>
    <w:tblStylePr w:type="band1Horz">
      <w:tblPr/>
      <w:tcPr>
        <w:shd w:val="clear" w:color="auto" w:fill="EFF8FE" w:themeFill="accent5" w:themeFillTint="7F"/>
      </w:tcPr>
    </w:tblStylePr>
    <w:tblStylePr w:type="neCell">
      <w:rPr>
        <w:color w:val="575756" w:themeColor="text1"/>
      </w:rPr>
    </w:tblStylePr>
    <w:tblStylePr w:type="nwCell">
      <w:rPr>
        <w:color w:val="575756" w:themeColor="text1"/>
      </w:rPr>
    </w:tblStylePr>
  </w:style>
  <w:style w:type="table" w:styleId="Kleurrijkearcering-accent4">
    <w:name w:val="Colorful Shading Accent 4"/>
    <w:basedOn w:val="Standaardtabel"/>
    <w:uiPriority w:val="71"/>
    <w:semiHidden/>
    <w:rsid w:val="00E07762"/>
    <w:pPr>
      <w:spacing w:line="240" w:lineRule="auto"/>
    </w:pPr>
    <w:rPr>
      <w:color w:val="575756" w:themeColor="text1"/>
    </w:rPr>
    <w:tblPr>
      <w:tblStyleRowBandSize w:val="1"/>
      <w:tblStyleColBandSize w:val="1"/>
      <w:tblBorders>
        <w:top w:val="single" w:sz="24" w:space="0" w:color="F49712" w:themeColor="accent3"/>
        <w:left w:val="single" w:sz="4" w:space="0" w:color="78817E" w:themeColor="accent4"/>
        <w:bottom w:val="single" w:sz="4" w:space="0" w:color="78817E" w:themeColor="accent4"/>
        <w:right w:val="single" w:sz="4" w:space="0" w:color="78817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97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4D4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4D4B" w:themeColor="accent4" w:themeShade="99"/>
          <w:insideV w:val="nil"/>
        </w:tcBorders>
        <w:shd w:val="clear" w:color="auto" w:fill="484D4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D4B" w:themeFill="accent4" w:themeFillShade="99"/>
      </w:tcPr>
    </w:tblStylePr>
    <w:tblStylePr w:type="band1Vert">
      <w:tblPr/>
      <w:tcPr>
        <w:shd w:val="clear" w:color="auto" w:fill="C8CCCB" w:themeFill="accent4" w:themeFillTint="66"/>
      </w:tcPr>
    </w:tblStylePr>
    <w:tblStylePr w:type="band1Horz">
      <w:tblPr/>
      <w:tcPr>
        <w:shd w:val="clear" w:color="auto" w:fill="BBC0BE" w:themeFill="accent4" w:themeFillTint="7F"/>
      </w:tcPr>
    </w:tblStylePr>
    <w:tblStylePr w:type="neCell">
      <w:rPr>
        <w:color w:val="575756" w:themeColor="text1"/>
      </w:rPr>
    </w:tblStylePr>
    <w:tblStylePr w:type="nwCell">
      <w:rPr>
        <w:color w:val="575756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E07762"/>
    <w:pPr>
      <w:spacing w:line="240" w:lineRule="auto"/>
    </w:pPr>
    <w:rPr>
      <w:color w:val="575756" w:themeColor="text1"/>
    </w:rPr>
    <w:tblPr>
      <w:tblStyleRowBandSize w:val="1"/>
      <w:tblStyleColBandSize w:val="1"/>
      <w:tblBorders>
        <w:top w:val="single" w:sz="24" w:space="0" w:color="78817E" w:themeColor="accent4"/>
        <w:left w:val="single" w:sz="4" w:space="0" w:color="F49712" w:themeColor="accent3"/>
        <w:bottom w:val="single" w:sz="4" w:space="0" w:color="F49712" w:themeColor="accent3"/>
        <w:right w:val="single" w:sz="4" w:space="0" w:color="F4971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817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5B0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5B07" w:themeColor="accent3" w:themeShade="99"/>
          <w:insideV w:val="nil"/>
        </w:tcBorders>
        <w:shd w:val="clear" w:color="auto" w:fill="965B0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5B07" w:themeFill="accent3" w:themeFillShade="99"/>
      </w:tcPr>
    </w:tblStylePr>
    <w:tblStylePr w:type="band1Vert">
      <w:tblPr/>
      <w:tcPr>
        <w:shd w:val="clear" w:color="auto" w:fill="FAD5A0" w:themeFill="accent3" w:themeFillTint="66"/>
      </w:tcPr>
    </w:tblStylePr>
    <w:tblStylePr w:type="band1Horz">
      <w:tblPr/>
      <w:tcPr>
        <w:shd w:val="clear" w:color="auto" w:fill="F9CB88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semiHidden/>
    <w:rsid w:val="00E07762"/>
    <w:pPr>
      <w:spacing w:line="240" w:lineRule="auto"/>
    </w:pPr>
    <w:rPr>
      <w:color w:val="575756" w:themeColor="text1"/>
    </w:rPr>
    <w:tblPr>
      <w:tblStyleRowBandSize w:val="1"/>
      <w:tblStyleColBandSize w:val="1"/>
      <w:tblBorders>
        <w:top w:val="single" w:sz="24" w:space="0" w:color="E30913" w:themeColor="accent2"/>
        <w:left w:val="single" w:sz="4" w:space="0" w:color="E30913" w:themeColor="accent2"/>
        <w:bottom w:val="single" w:sz="4" w:space="0" w:color="E30913" w:themeColor="accent2"/>
        <w:right w:val="single" w:sz="4" w:space="0" w:color="E3091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091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05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050B" w:themeColor="accent2" w:themeShade="99"/>
          <w:insideV w:val="nil"/>
        </w:tcBorders>
        <w:shd w:val="clear" w:color="auto" w:fill="8705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50B" w:themeFill="accent2" w:themeFillShade="99"/>
      </w:tcPr>
    </w:tblStylePr>
    <w:tblStylePr w:type="band1Vert">
      <w:tblPr/>
      <w:tcPr>
        <w:shd w:val="clear" w:color="auto" w:fill="FA9599" w:themeFill="accent2" w:themeFillTint="66"/>
      </w:tcPr>
    </w:tblStylePr>
    <w:tblStylePr w:type="band1Horz">
      <w:tblPr/>
      <w:tcPr>
        <w:shd w:val="clear" w:color="auto" w:fill="F97B80" w:themeFill="accent2" w:themeFillTint="7F"/>
      </w:tcPr>
    </w:tblStylePr>
    <w:tblStylePr w:type="neCell">
      <w:rPr>
        <w:color w:val="575756" w:themeColor="text1"/>
      </w:rPr>
    </w:tblStylePr>
    <w:tblStylePr w:type="nwCell">
      <w:rPr>
        <w:color w:val="575756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E07762"/>
    <w:pPr>
      <w:spacing w:line="240" w:lineRule="auto"/>
    </w:pPr>
    <w:rPr>
      <w:color w:val="575756" w:themeColor="text1"/>
    </w:rPr>
    <w:tblPr>
      <w:tblStyleRowBandSize w:val="1"/>
      <w:tblStyleColBandSize w:val="1"/>
      <w:tblBorders>
        <w:top w:val="single" w:sz="24" w:space="0" w:color="E30913" w:themeColor="accent2"/>
        <w:left w:val="single" w:sz="4" w:space="0" w:color="009FE3" w:themeColor="accent1"/>
        <w:bottom w:val="single" w:sz="4" w:space="0" w:color="009FE3" w:themeColor="accent1"/>
        <w:right w:val="single" w:sz="4" w:space="0" w:color="009FE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091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8" w:themeColor="accent1" w:themeShade="99"/>
          <w:insideV w:val="nil"/>
        </w:tcBorders>
        <w:shd w:val="clear" w:color="auto" w:fill="005E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8" w:themeFill="accent1" w:themeFillShade="99"/>
      </w:tcPr>
    </w:tblStylePr>
    <w:tblStylePr w:type="band1Vert">
      <w:tblPr/>
      <w:tcPr>
        <w:shd w:val="clear" w:color="auto" w:fill="8DDCFF" w:themeFill="accent1" w:themeFillTint="66"/>
      </w:tcPr>
    </w:tblStylePr>
    <w:tblStylePr w:type="band1Horz">
      <w:tblPr/>
      <w:tcPr>
        <w:shd w:val="clear" w:color="auto" w:fill="72D4FF" w:themeFill="accent1" w:themeFillTint="7F"/>
      </w:tcPr>
    </w:tblStylePr>
    <w:tblStylePr w:type="neCell">
      <w:rPr>
        <w:color w:val="575756" w:themeColor="text1"/>
      </w:rPr>
    </w:tblStylePr>
    <w:tblStylePr w:type="nwCell">
      <w:rPr>
        <w:color w:val="575756" w:themeColor="text1"/>
      </w:rPr>
    </w:tblStylePr>
  </w:style>
  <w:style w:type="table" w:styleId="Kleurrijkraster-accent6">
    <w:name w:val="Colorful Grid Accent 6"/>
    <w:basedOn w:val="Standaardtabel"/>
    <w:uiPriority w:val="73"/>
    <w:semiHidden/>
    <w:rsid w:val="00E07762"/>
    <w:pPr>
      <w:spacing w:line="240" w:lineRule="auto"/>
    </w:pPr>
    <w:rPr>
      <w:color w:val="57575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C" w:themeFill="accent6" w:themeFillTint="33"/>
    </w:tcPr>
    <w:tblStylePr w:type="firstRow">
      <w:rPr>
        <w:b/>
        <w:bCs/>
      </w:rPr>
      <w:tblPr/>
      <w:tcPr>
        <w:shd w:val="clear" w:color="auto" w:fill="BCBCBB" w:themeFill="accent6" w:themeFillTint="66"/>
      </w:tcPr>
    </w:tblStylePr>
    <w:tblStylePr w:type="lastRow">
      <w:rPr>
        <w:b/>
        <w:bCs/>
        <w:color w:val="575756" w:themeColor="text1"/>
      </w:rPr>
      <w:tblPr/>
      <w:tcPr>
        <w:shd w:val="clear" w:color="auto" w:fill="BCBC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1414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14140" w:themeFill="accent6" w:themeFillShade="BF"/>
      </w:tcPr>
    </w:tblStylePr>
    <w:tblStylePr w:type="band1Vert">
      <w:tblPr/>
      <w:tcPr>
        <w:shd w:val="clear" w:color="auto" w:fill="ABABAA" w:themeFill="accent6" w:themeFillTint="7F"/>
      </w:tcPr>
    </w:tblStylePr>
    <w:tblStylePr w:type="band1Horz">
      <w:tblPr/>
      <w:tcPr>
        <w:shd w:val="clear" w:color="auto" w:fill="ABABA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E07762"/>
    <w:pPr>
      <w:spacing w:line="240" w:lineRule="auto"/>
    </w:pPr>
    <w:rPr>
      <w:color w:val="57575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CFE" w:themeFill="accent5" w:themeFillTint="33"/>
    </w:tcPr>
    <w:tblStylePr w:type="firstRow">
      <w:rPr>
        <w:b/>
        <w:bCs/>
      </w:rPr>
      <w:tblPr/>
      <w:tcPr>
        <w:shd w:val="clear" w:color="auto" w:fill="F2F9FE" w:themeFill="accent5" w:themeFillTint="66"/>
      </w:tcPr>
    </w:tblStylePr>
    <w:tblStylePr w:type="lastRow">
      <w:rPr>
        <w:b/>
        <w:bCs/>
        <w:color w:val="575756" w:themeColor="text1"/>
      </w:rPr>
      <w:tblPr/>
      <w:tcPr>
        <w:shd w:val="clear" w:color="auto" w:fill="F2F9F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EC3F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EC3F6" w:themeFill="accent5" w:themeFillShade="BF"/>
      </w:tcPr>
    </w:tblStylePr>
    <w:tblStylePr w:type="band1Vert">
      <w:tblPr/>
      <w:tcPr>
        <w:shd w:val="clear" w:color="auto" w:fill="EFF8FE" w:themeFill="accent5" w:themeFillTint="7F"/>
      </w:tcPr>
    </w:tblStylePr>
    <w:tblStylePr w:type="band1Horz">
      <w:tblPr/>
      <w:tcPr>
        <w:shd w:val="clear" w:color="auto" w:fill="EFF8FE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E07762"/>
    <w:pPr>
      <w:spacing w:line="240" w:lineRule="auto"/>
    </w:pPr>
    <w:rPr>
      <w:color w:val="57575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5E5" w:themeFill="accent4" w:themeFillTint="33"/>
    </w:tcPr>
    <w:tblStylePr w:type="firstRow">
      <w:rPr>
        <w:b/>
        <w:bCs/>
      </w:rPr>
      <w:tblPr/>
      <w:tcPr>
        <w:shd w:val="clear" w:color="auto" w:fill="C8CCCB" w:themeFill="accent4" w:themeFillTint="66"/>
      </w:tcPr>
    </w:tblStylePr>
    <w:tblStylePr w:type="lastRow">
      <w:rPr>
        <w:b/>
        <w:bCs/>
        <w:color w:val="575756" w:themeColor="text1"/>
      </w:rPr>
      <w:tblPr/>
      <w:tcPr>
        <w:shd w:val="clear" w:color="auto" w:fill="C8CCC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05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05E" w:themeFill="accent4" w:themeFillShade="BF"/>
      </w:tcPr>
    </w:tblStylePr>
    <w:tblStylePr w:type="band1Vert">
      <w:tblPr/>
      <w:tcPr>
        <w:shd w:val="clear" w:color="auto" w:fill="BBC0BE" w:themeFill="accent4" w:themeFillTint="7F"/>
      </w:tcPr>
    </w:tblStylePr>
    <w:tblStylePr w:type="band1Horz">
      <w:tblPr/>
      <w:tcPr>
        <w:shd w:val="clear" w:color="auto" w:fill="BBC0BE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E07762"/>
    <w:pPr>
      <w:spacing w:line="240" w:lineRule="auto"/>
    </w:pPr>
    <w:rPr>
      <w:color w:val="57575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ACF" w:themeFill="accent3" w:themeFillTint="33"/>
    </w:tcPr>
    <w:tblStylePr w:type="firstRow">
      <w:rPr>
        <w:b/>
        <w:bCs/>
      </w:rPr>
      <w:tblPr/>
      <w:tcPr>
        <w:shd w:val="clear" w:color="auto" w:fill="FAD5A0" w:themeFill="accent3" w:themeFillTint="66"/>
      </w:tcPr>
    </w:tblStylePr>
    <w:tblStylePr w:type="lastRow">
      <w:rPr>
        <w:b/>
        <w:bCs/>
        <w:color w:val="575756" w:themeColor="text1"/>
      </w:rPr>
      <w:tblPr/>
      <w:tcPr>
        <w:shd w:val="clear" w:color="auto" w:fill="FAD5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710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7108" w:themeFill="accent3" w:themeFillShade="BF"/>
      </w:tcPr>
    </w:tblStylePr>
    <w:tblStylePr w:type="band1Vert">
      <w:tblPr/>
      <w:tcPr>
        <w:shd w:val="clear" w:color="auto" w:fill="F9CB88" w:themeFill="accent3" w:themeFillTint="7F"/>
      </w:tcPr>
    </w:tblStylePr>
    <w:tblStylePr w:type="band1Horz">
      <w:tblPr/>
      <w:tcPr>
        <w:shd w:val="clear" w:color="auto" w:fill="F9CB88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E07762"/>
    <w:pPr>
      <w:spacing w:line="240" w:lineRule="auto"/>
    </w:pPr>
    <w:rPr>
      <w:color w:val="57575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ACC" w:themeFill="accent2" w:themeFillTint="33"/>
    </w:tcPr>
    <w:tblStylePr w:type="firstRow">
      <w:rPr>
        <w:b/>
        <w:bCs/>
      </w:rPr>
      <w:tblPr/>
      <w:tcPr>
        <w:shd w:val="clear" w:color="auto" w:fill="FA9599" w:themeFill="accent2" w:themeFillTint="66"/>
      </w:tcPr>
    </w:tblStylePr>
    <w:tblStylePr w:type="lastRow">
      <w:rPr>
        <w:b/>
        <w:bCs/>
        <w:color w:val="575756" w:themeColor="text1"/>
      </w:rPr>
      <w:tblPr/>
      <w:tcPr>
        <w:shd w:val="clear" w:color="auto" w:fill="FA95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06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060D" w:themeFill="accent2" w:themeFillShade="BF"/>
      </w:tcPr>
    </w:tblStylePr>
    <w:tblStylePr w:type="band1Vert">
      <w:tblPr/>
      <w:tcPr>
        <w:shd w:val="clear" w:color="auto" w:fill="F97B80" w:themeFill="accent2" w:themeFillTint="7F"/>
      </w:tcPr>
    </w:tblStylePr>
    <w:tblStylePr w:type="band1Horz">
      <w:tblPr/>
      <w:tcPr>
        <w:shd w:val="clear" w:color="auto" w:fill="F97B80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E07762"/>
    <w:pPr>
      <w:spacing w:line="240" w:lineRule="auto"/>
    </w:pPr>
    <w:rPr>
      <w:color w:val="57575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DFF" w:themeFill="accent1" w:themeFillTint="33"/>
    </w:tcPr>
    <w:tblStylePr w:type="firstRow">
      <w:rPr>
        <w:b/>
        <w:bCs/>
      </w:rPr>
      <w:tblPr/>
      <w:tcPr>
        <w:shd w:val="clear" w:color="auto" w:fill="8DDCFF" w:themeFill="accent1" w:themeFillTint="66"/>
      </w:tcPr>
    </w:tblStylePr>
    <w:tblStylePr w:type="lastRow">
      <w:rPr>
        <w:b/>
        <w:bCs/>
        <w:color w:val="575756" w:themeColor="text1"/>
      </w:rPr>
      <w:tblPr/>
      <w:tcPr>
        <w:shd w:val="clear" w:color="auto" w:fill="8D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A" w:themeFill="accent1" w:themeFillShade="BF"/>
      </w:tcPr>
    </w:tblStylePr>
    <w:tblStylePr w:type="band1Vert">
      <w:tblPr/>
      <w:tcPr>
        <w:shd w:val="clear" w:color="auto" w:fill="72D4FF" w:themeFill="accent1" w:themeFillTint="7F"/>
      </w:tcPr>
    </w:tblStylePr>
    <w:tblStylePr w:type="band1Horz">
      <w:tblPr/>
      <w:tcPr>
        <w:shd w:val="clear" w:color="auto" w:fill="72D4FF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575756" w:themeColor="text1"/>
    </w:rPr>
    <w:tblPr>
      <w:tblStyleRowBandSize w:val="1"/>
      <w:tblStyleColBandSize w:val="1"/>
      <w:tblBorders>
        <w:top w:val="single" w:sz="8" w:space="0" w:color="575756" w:themeColor="accent6"/>
        <w:left w:val="single" w:sz="8" w:space="0" w:color="575756" w:themeColor="accent6"/>
        <w:bottom w:val="single" w:sz="8" w:space="0" w:color="575756" w:themeColor="accent6"/>
        <w:right w:val="single" w:sz="8" w:space="0" w:color="5757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757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7575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757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757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575756" w:themeColor="text1"/>
    </w:rPr>
    <w:tblPr>
      <w:tblStyleRowBandSize w:val="1"/>
      <w:tblStyleColBandSize w:val="1"/>
      <w:tblBorders>
        <w:top w:val="single" w:sz="8" w:space="0" w:color="DFF2FD" w:themeColor="accent5"/>
        <w:left w:val="single" w:sz="8" w:space="0" w:color="DFF2FD" w:themeColor="accent5"/>
        <w:bottom w:val="single" w:sz="8" w:space="0" w:color="DFF2FD" w:themeColor="accent5"/>
        <w:right w:val="single" w:sz="8" w:space="0" w:color="DFF2F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F2F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FF2F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F2F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F2F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BF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BF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575756" w:themeColor="text1"/>
    </w:rPr>
    <w:tblPr>
      <w:tblStyleRowBandSize w:val="1"/>
      <w:tblStyleColBandSize w:val="1"/>
      <w:tblBorders>
        <w:top w:val="single" w:sz="8" w:space="0" w:color="78817E" w:themeColor="accent4"/>
        <w:left w:val="single" w:sz="8" w:space="0" w:color="78817E" w:themeColor="accent4"/>
        <w:bottom w:val="single" w:sz="8" w:space="0" w:color="78817E" w:themeColor="accent4"/>
        <w:right w:val="single" w:sz="8" w:space="0" w:color="78817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817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8817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817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817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575756" w:themeColor="text1"/>
    </w:rPr>
    <w:tblPr>
      <w:tblStyleRowBandSize w:val="1"/>
      <w:tblStyleColBandSize w:val="1"/>
      <w:tblBorders>
        <w:top w:val="single" w:sz="8" w:space="0" w:color="F49712" w:themeColor="accent3"/>
        <w:left w:val="single" w:sz="8" w:space="0" w:color="F49712" w:themeColor="accent3"/>
        <w:bottom w:val="single" w:sz="8" w:space="0" w:color="F49712" w:themeColor="accent3"/>
        <w:right w:val="single" w:sz="8" w:space="0" w:color="F497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97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497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97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97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575756" w:themeColor="text1"/>
    </w:rPr>
    <w:tblPr>
      <w:tblStyleRowBandSize w:val="1"/>
      <w:tblStyleColBandSize w:val="1"/>
      <w:tblBorders>
        <w:top w:val="single" w:sz="8" w:space="0" w:color="E30913" w:themeColor="accent2"/>
        <w:left w:val="single" w:sz="8" w:space="0" w:color="E30913" w:themeColor="accent2"/>
        <w:bottom w:val="single" w:sz="8" w:space="0" w:color="E30913" w:themeColor="accent2"/>
        <w:right w:val="single" w:sz="8" w:space="0" w:color="E3091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091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091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091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091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D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D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575756" w:themeColor="text1"/>
    </w:rPr>
    <w:tblPr>
      <w:tblStyleRowBandSize w:val="1"/>
      <w:tblStyleColBandSize w:val="1"/>
      <w:tblBorders>
        <w:top w:val="single" w:sz="8" w:space="0" w:color="009FE3" w:themeColor="accent1"/>
        <w:left w:val="single" w:sz="8" w:space="0" w:color="009FE3" w:themeColor="accent1"/>
        <w:bottom w:val="single" w:sz="8" w:space="0" w:color="009FE3" w:themeColor="accent1"/>
        <w:right w:val="single" w:sz="8" w:space="0" w:color="009FE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semiHidden/>
    <w:rsid w:val="00E07762"/>
    <w:pPr>
      <w:spacing w:line="240" w:lineRule="auto"/>
    </w:pPr>
    <w:rPr>
      <w:color w:val="575756" w:themeColor="text1"/>
    </w:rPr>
    <w:tblPr>
      <w:tblStyleRowBandSize w:val="1"/>
      <w:tblStyleColBandSize w:val="1"/>
      <w:tblBorders>
        <w:top w:val="single" w:sz="8" w:space="0" w:color="575756" w:themeColor="accent6"/>
        <w:bottom w:val="single" w:sz="8" w:space="0" w:color="5757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7575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75756" w:themeColor="accent6"/>
          <w:bottom w:val="single" w:sz="8" w:space="0" w:color="5757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75756" w:themeColor="accent6"/>
          <w:bottom w:val="single" w:sz="8" w:space="0" w:color="575756" w:themeColor="accent6"/>
        </w:tcBorders>
      </w:tcPr>
    </w:tblStylePr>
    <w:tblStylePr w:type="band1Vert">
      <w:tblPr/>
      <w:tcPr>
        <w:shd w:val="clear" w:color="auto" w:fill="D5D5D5" w:themeFill="accent6" w:themeFillTint="3F"/>
      </w:tcPr>
    </w:tblStylePr>
    <w:tblStylePr w:type="band1Horz">
      <w:tblPr/>
      <w:tcPr>
        <w:shd w:val="clear" w:color="auto" w:fill="D5D5D5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E07762"/>
    <w:pPr>
      <w:spacing w:line="240" w:lineRule="auto"/>
    </w:pPr>
    <w:rPr>
      <w:color w:val="575756" w:themeColor="text1"/>
    </w:rPr>
    <w:tblPr>
      <w:tblStyleRowBandSize w:val="1"/>
      <w:tblStyleColBandSize w:val="1"/>
      <w:tblBorders>
        <w:top w:val="single" w:sz="8" w:space="0" w:color="DFF2FD" w:themeColor="accent5"/>
        <w:bottom w:val="single" w:sz="8" w:space="0" w:color="DFF2F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F2FD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FF2FD" w:themeColor="accent5"/>
          <w:bottom w:val="single" w:sz="8" w:space="0" w:color="DFF2F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F2FD" w:themeColor="accent5"/>
          <w:bottom w:val="single" w:sz="8" w:space="0" w:color="DFF2FD" w:themeColor="accent5"/>
        </w:tcBorders>
      </w:tcPr>
    </w:tblStylePr>
    <w:tblStylePr w:type="band1Vert">
      <w:tblPr/>
      <w:tcPr>
        <w:shd w:val="clear" w:color="auto" w:fill="F6FBFE" w:themeFill="accent5" w:themeFillTint="3F"/>
      </w:tcPr>
    </w:tblStylePr>
    <w:tblStylePr w:type="band1Horz">
      <w:tblPr/>
      <w:tcPr>
        <w:shd w:val="clear" w:color="auto" w:fill="F6FBFE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E07762"/>
    <w:pPr>
      <w:spacing w:line="240" w:lineRule="auto"/>
    </w:pPr>
    <w:rPr>
      <w:color w:val="575756" w:themeColor="text1"/>
    </w:rPr>
    <w:tblPr>
      <w:tblStyleRowBandSize w:val="1"/>
      <w:tblStyleColBandSize w:val="1"/>
      <w:tblBorders>
        <w:top w:val="single" w:sz="8" w:space="0" w:color="78817E" w:themeColor="accent4"/>
        <w:bottom w:val="single" w:sz="8" w:space="0" w:color="78817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817E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8817E" w:themeColor="accent4"/>
          <w:bottom w:val="single" w:sz="8" w:space="0" w:color="78817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817E" w:themeColor="accent4"/>
          <w:bottom w:val="single" w:sz="8" w:space="0" w:color="78817E" w:themeColor="accent4"/>
        </w:tcBorders>
      </w:tcPr>
    </w:tblStylePr>
    <w:tblStylePr w:type="band1Vert">
      <w:tblPr/>
      <w:tcPr>
        <w:shd w:val="clear" w:color="auto" w:fill="DDDFDF" w:themeFill="accent4" w:themeFillTint="3F"/>
      </w:tcPr>
    </w:tblStylePr>
    <w:tblStylePr w:type="band1Horz">
      <w:tblPr/>
      <w:tcPr>
        <w:shd w:val="clear" w:color="auto" w:fill="DDDFDF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E07762"/>
    <w:pPr>
      <w:spacing w:line="240" w:lineRule="auto"/>
    </w:pPr>
    <w:rPr>
      <w:color w:val="575756" w:themeColor="text1"/>
    </w:rPr>
    <w:tblPr>
      <w:tblStyleRowBandSize w:val="1"/>
      <w:tblStyleColBandSize w:val="1"/>
      <w:tblBorders>
        <w:top w:val="single" w:sz="8" w:space="0" w:color="F49712" w:themeColor="accent3"/>
        <w:bottom w:val="single" w:sz="8" w:space="0" w:color="F4971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971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49712" w:themeColor="accent3"/>
          <w:bottom w:val="single" w:sz="8" w:space="0" w:color="F4971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9712" w:themeColor="accent3"/>
          <w:bottom w:val="single" w:sz="8" w:space="0" w:color="F49712" w:themeColor="accent3"/>
        </w:tcBorders>
      </w:tcPr>
    </w:tblStylePr>
    <w:tblStylePr w:type="band1Vert">
      <w:tblPr/>
      <w:tcPr>
        <w:shd w:val="clear" w:color="auto" w:fill="FCE5C4" w:themeFill="accent3" w:themeFillTint="3F"/>
      </w:tcPr>
    </w:tblStylePr>
    <w:tblStylePr w:type="band1Horz">
      <w:tblPr/>
      <w:tcPr>
        <w:shd w:val="clear" w:color="auto" w:fill="FCE5C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E07762"/>
    <w:pPr>
      <w:spacing w:line="240" w:lineRule="auto"/>
    </w:pPr>
    <w:rPr>
      <w:color w:val="575756" w:themeColor="text1"/>
    </w:rPr>
    <w:tblPr>
      <w:tblStyleRowBandSize w:val="1"/>
      <w:tblStyleColBandSize w:val="1"/>
      <w:tblBorders>
        <w:top w:val="single" w:sz="8" w:space="0" w:color="E30913" w:themeColor="accent2"/>
        <w:bottom w:val="single" w:sz="8" w:space="0" w:color="E3091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0913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0913" w:themeColor="accent2"/>
          <w:bottom w:val="single" w:sz="8" w:space="0" w:color="E3091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0913" w:themeColor="accent2"/>
          <w:bottom w:val="single" w:sz="8" w:space="0" w:color="E30913" w:themeColor="accent2"/>
        </w:tcBorders>
      </w:tcPr>
    </w:tblStylePr>
    <w:tblStylePr w:type="band1Vert">
      <w:tblPr/>
      <w:tcPr>
        <w:shd w:val="clear" w:color="auto" w:fill="FCBDC0" w:themeFill="accent2" w:themeFillTint="3F"/>
      </w:tcPr>
    </w:tblStylePr>
    <w:tblStylePr w:type="band1Horz">
      <w:tblPr/>
      <w:tcPr>
        <w:shd w:val="clear" w:color="auto" w:fill="FCBDC0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57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57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757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F2F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F2F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F2F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817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817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817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971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971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971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091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091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091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18180" w:themeColor="accent6" w:themeTint="BF"/>
        <w:left w:val="single" w:sz="8" w:space="0" w:color="818180" w:themeColor="accent6" w:themeTint="BF"/>
        <w:bottom w:val="single" w:sz="8" w:space="0" w:color="818180" w:themeColor="accent6" w:themeTint="BF"/>
        <w:right w:val="single" w:sz="8" w:space="0" w:color="818180" w:themeColor="accent6" w:themeTint="BF"/>
        <w:insideH w:val="single" w:sz="8" w:space="0" w:color="8181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0" w:themeColor="accent6" w:themeTint="BF"/>
          <w:left w:val="single" w:sz="8" w:space="0" w:color="818180" w:themeColor="accent6" w:themeTint="BF"/>
          <w:bottom w:val="single" w:sz="8" w:space="0" w:color="818180" w:themeColor="accent6" w:themeTint="BF"/>
          <w:right w:val="single" w:sz="8" w:space="0" w:color="818180" w:themeColor="accent6" w:themeTint="BF"/>
          <w:insideH w:val="nil"/>
          <w:insideV w:val="nil"/>
        </w:tcBorders>
        <w:shd w:val="clear" w:color="auto" w:fill="5757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0" w:themeColor="accent6" w:themeTint="BF"/>
          <w:left w:val="single" w:sz="8" w:space="0" w:color="818180" w:themeColor="accent6" w:themeTint="BF"/>
          <w:bottom w:val="single" w:sz="8" w:space="0" w:color="818180" w:themeColor="accent6" w:themeTint="BF"/>
          <w:right w:val="single" w:sz="8" w:space="0" w:color="8181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6F5FD" w:themeColor="accent5" w:themeTint="BF"/>
        <w:left w:val="single" w:sz="8" w:space="0" w:color="E6F5FD" w:themeColor="accent5" w:themeTint="BF"/>
        <w:bottom w:val="single" w:sz="8" w:space="0" w:color="E6F5FD" w:themeColor="accent5" w:themeTint="BF"/>
        <w:right w:val="single" w:sz="8" w:space="0" w:color="E6F5FD" w:themeColor="accent5" w:themeTint="BF"/>
        <w:insideH w:val="single" w:sz="8" w:space="0" w:color="E6F5F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F5FD" w:themeColor="accent5" w:themeTint="BF"/>
          <w:left w:val="single" w:sz="8" w:space="0" w:color="E6F5FD" w:themeColor="accent5" w:themeTint="BF"/>
          <w:bottom w:val="single" w:sz="8" w:space="0" w:color="E6F5FD" w:themeColor="accent5" w:themeTint="BF"/>
          <w:right w:val="single" w:sz="8" w:space="0" w:color="E6F5FD" w:themeColor="accent5" w:themeTint="BF"/>
          <w:insideH w:val="nil"/>
          <w:insideV w:val="nil"/>
        </w:tcBorders>
        <w:shd w:val="clear" w:color="auto" w:fill="DFF2F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F5FD" w:themeColor="accent5" w:themeTint="BF"/>
          <w:left w:val="single" w:sz="8" w:space="0" w:color="E6F5FD" w:themeColor="accent5" w:themeTint="BF"/>
          <w:bottom w:val="single" w:sz="8" w:space="0" w:color="E6F5FD" w:themeColor="accent5" w:themeTint="BF"/>
          <w:right w:val="single" w:sz="8" w:space="0" w:color="E6F5F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BF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BF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9A09E" w:themeColor="accent4" w:themeTint="BF"/>
        <w:left w:val="single" w:sz="8" w:space="0" w:color="99A09E" w:themeColor="accent4" w:themeTint="BF"/>
        <w:bottom w:val="single" w:sz="8" w:space="0" w:color="99A09E" w:themeColor="accent4" w:themeTint="BF"/>
        <w:right w:val="single" w:sz="8" w:space="0" w:color="99A09E" w:themeColor="accent4" w:themeTint="BF"/>
        <w:insideH w:val="single" w:sz="8" w:space="0" w:color="99A09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A09E" w:themeColor="accent4" w:themeTint="BF"/>
          <w:left w:val="single" w:sz="8" w:space="0" w:color="99A09E" w:themeColor="accent4" w:themeTint="BF"/>
          <w:bottom w:val="single" w:sz="8" w:space="0" w:color="99A09E" w:themeColor="accent4" w:themeTint="BF"/>
          <w:right w:val="single" w:sz="8" w:space="0" w:color="99A09E" w:themeColor="accent4" w:themeTint="BF"/>
          <w:insideH w:val="nil"/>
          <w:insideV w:val="nil"/>
        </w:tcBorders>
        <w:shd w:val="clear" w:color="auto" w:fill="78817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A09E" w:themeColor="accent4" w:themeTint="BF"/>
          <w:left w:val="single" w:sz="8" w:space="0" w:color="99A09E" w:themeColor="accent4" w:themeTint="BF"/>
          <w:bottom w:val="single" w:sz="8" w:space="0" w:color="99A09E" w:themeColor="accent4" w:themeTint="BF"/>
          <w:right w:val="single" w:sz="8" w:space="0" w:color="99A09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6B04D" w:themeColor="accent3" w:themeTint="BF"/>
        <w:left w:val="single" w:sz="8" w:space="0" w:color="F6B04D" w:themeColor="accent3" w:themeTint="BF"/>
        <w:bottom w:val="single" w:sz="8" w:space="0" w:color="F6B04D" w:themeColor="accent3" w:themeTint="BF"/>
        <w:right w:val="single" w:sz="8" w:space="0" w:color="F6B04D" w:themeColor="accent3" w:themeTint="BF"/>
        <w:insideH w:val="single" w:sz="8" w:space="0" w:color="F6B0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04D" w:themeColor="accent3" w:themeTint="BF"/>
          <w:left w:val="single" w:sz="8" w:space="0" w:color="F6B04D" w:themeColor="accent3" w:themeTint="BF"/>
          <w:bottom w:val="single" w:sz="8" w:space="0" w:color="F6B04D" w:themeColor="accent3" w:themeTint="BF"/>
          <w:right w:val="single" w:sz="8" w:space="0" w:color="F6B04D" w:themeColor="accent3" w:themeTint="BF"/>
          <w:insideH w:val="nil"/>
          <w:insideV w:val="nil"/>
        </w:tcBorders>
        <w:shd w:val="clear" w:color="auto" w:fill="F4971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04D" w:themeColor="accent3" w:themeTint="BF"/>
          <w:left w:val="single" w:sz="8" w:space="0" w:color="F6B04D" w:themeColor="accent3" w:themeTint="BF"/>
          <w:bottom w:val="single" w:sz="8" w:space="0" w:color="F6B04D" w:themeColor="accent3" w:themeTint="BF"/>
          <w:right w:val="single" w:sz="8" w:space="0" w:color="F6B0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73941" w:themeColor="accent2" w:themeTint="BF"/>
        <w:left w:val="single" w:sz="8" w:space="0" w:color="F73941" w:themeColor="accent2" w:themeTint="BF"/>
        <w:bottom w:val="single" w:sz="8" w:space="0" w:color="F73941" w:themeColor="accent2" w:themeTint="BF"/>
        <w:right w:val="single" w:sz="8" w:space="0" w:color="F73941" w:themeColor="accent2" w:themeTint="BF"/>
        <w:insideH w:val="single" w:sz="8" w:space="0" w:color="F7394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941" w:themeColor="accent2" w:themeTint="BF"/>
          <w:left w:val="single" w:sz="8" w:space="0" w:color="F73941" w:themeColor="accent2" w:themeTint="BF"/>
          <w:bottom w:val="single" w:sz="8" w:space="0" w:color="F73941" w:themeColor="accent2" w:themeTint="BF"/>
          <w:right w:val="single" w:sz="8" w:space="0" w:color="F73941" w:themeColor="accent2" w:themeTint="BF"/>
          <w:insideH w:val="nil"/>
          <w:insideV w:val="nil"/>
        </w:tcBorders>
        <w:shd w:val="clear" w:color="auto" w:fill="E3091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941" w:themeColor="accent2" w:themeTint="BF"/>
          <w:left w:val="single" w:sz="8" w:space="0" w:color="F73941" w:themeColor="accent2" w:themeTint="BF"/>
          <w:bottom w:val="single" w:sz="8" w:space="0" w:color="F73941" w:themeColor="accent2" w:themeTint="BF"/>
          <w:right w:val="single" w:sz="8" w:space="0" w:color="F7394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D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D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57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57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757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757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BF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F2F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F2F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F2F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F2F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8F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8FE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817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817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817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817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C0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C0BE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971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971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971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971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B8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B88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D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091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091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091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091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7B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7B80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D4FF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575756" w:themeColor="text1"/>
    </w:rPr>
    <w:tblPr>
      <w:tblStyleRowBandSize w:val="1"/>
      <w:tblStyleColBandSize w:val="1"/>
      <w:tblBorders>
        <w:top w:val="single" w:sz="8" w:space="0" w:color="575756" w:themeColor="accent6"/>
        <w:left w:val="single" w:sz="8" w:space="0" w:color="575756" w:themeColor="accent6"/>
        <w:bottom w:val="single" w:sz="8" w:space="0" w:color="575756" w:themeColor="accent6"/>
        <w:right w:val="single" w:sz="8" w:space="0" w:color="575756" w:themeColor="accent6"/>
        <w:insideH w:val="single" w:sz="8" w:space="0" w:color="575756" w:themeColor="accent6"/>
        <w:insideV w:val="single" w:sz="8" w:space="0" w:color="575756" w:themeColor="accent6"/>
      </w:tblBorders>
    </w:tblPr>
    <w:tcPr>
      <w:shd w:val="clear" w:color="auto" w:fill="D5D5D5" w:themeFill="accent6" w:themeFillTint="3F"/>
    </w:tcPr>
    <w:tblStylePr w:type="firstRow">
      <w:rPr>
        <w:b/>
        <w:bCs/>
        <w:color w:val="575756" w:themeColor="text1"/>
      </w:rPr>
      <w:tblPr/>
      <w:tcPr>
        <w:shd w:val="clear" w:color="auto" w:fill="EEEEEE" w:themeFill="accent6" w:themeFillTint="19"/>
      </w:tcPr>
    </w:tblStylePr>
    <w:tblStylePr w:type="lastRow">
      <w:rPr>
        <w:b/>
        <w:bCs/>
        <w:color w:val="575756" w:themeColor="text1"/>
      </w:rPr>
      <w:tblPr/>
      <w:tcPr>
        <w:tcBorders>
          <w:top w:val="single" w:sz="12" w:space="0" w:color="57575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757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757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C" w:themeFill="accent6" w:themeFillTint="33"/>
      </w:tcPr>
    </w:tblStylePr>
    <w:tblStylePr w:type="band1Vert">
      <w:tblPr/>
      <w:tcPr>
        <w:shd w:val="clear" w:color="auto" w:fill="ABABAA" w:themeFill="accent6" w:themeFillTint="7F"/>
      </w:tcPr>
    </w:tblStylePr>
    <w:tblStylePr w:type="band1Horz">
      <w:tblPr/>
      <w:tcPr>
        <w:tcBorders>
          <w:insideH w:val="single" w:sz="6" w:space="0" w:color="575756" w:themeColor="accent6"/>
          <w:insideV w:val="single" w:sz="6" w:space="0" w:color="575756" w:themeColor="accent6"/>
        </w:tcBorders>
        <w:shd w:val="clear" w:color="auto" w:fill="ABAB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575756" w:themeColor="text1"/>
    </w:rPr>
    <w:tblPr>
      <w:tblStyleRowBandSize w:val="1"/>
      <w:tblStyleColBandSize w:val="1"/>
      <w:tblBorders>
        <w:top w:val="single" w:sz="8" w:space="0" w:color="DFF2FD" w:themeColor="accent5"/>
        <w:left w:val="single" w:sz="8" w:space="0" w:color="DFF2FD" w:themeColor="accent5"/>
        <w:bottom w:val="single" w:sz="8" w:space="0" w:color="DFF2FD" w:themeColor="accent5"/>
        <w:right w:val="single" w:sz="8" w:space="0" w:color="DFF2FD" w:themeColor="accent5"/>
        <w:insideH w:val="single" w:sz="8" w:space="0" w:color="DFF2FD" w:themeColor="accent5"/>
        <w:insideV w:val="single" w:sz="8" w:space="0" w:color="DFF2FD" w:themeColor="accent5"/>
      </w:tblBorders>
    </w:tblPr>
    <w:tcPr>
      <w:shd w:val="clear" w:color="auto" w:fill="F6FBFE" w:themeFill="accent5" w:themeFillTint="3F"/>
    </w:tcPr>
    <w:tblStylePr w:type="firstRow">
      <w:rPr>
        <w:b/>
        <w:bCs/>
        <w:color w:val="575756" w:themeColor="text1"/>
      </w:rPr>
      <w:tblPr/>
      <w:tcPr>
        <w:shd w:val="clear" w:color="auto" w:fill="FBFDFE" w:themeFill="accent5" w:themeFillTint="19"/>
      </w:tcPr>
    </w:tblStylePr>
    <w:tblStylePr w:type="lastRow">
      <w:rPr>
        <w:b/>
        <w:bCs/>
        <w:color w:val="575756" w:themeColor="text1"/>
      </w:rPr>
      <w:tblPr/>
      <w:tcPr>
        <w:tcBorders>
          <w:top w:val="single" w:sz="12" w:space="0" w:color="57575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757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757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FE" w:themeFill="accent5" w:themeFillTint="33"/>
      </w:tcPr>
    </w:tblStylePr>
    <w:tblStylePr w:type="band1Vert">
      <w:tblPr/>
      <w:tcPr>
        <w:shd w:val="clear" w:color="auto" w:fill="EFF8FE" w:themeFill="accent5" w:themeFillTint="7F"/>
      </w:tcPr>
    </w:tblStylePr>
    <w:tblStylePr w:type="band1Horz">
      <w:tblPr/>
      <w:tcPr>
        <w:tcBorders>
          <w:insideH w:val="single" w:sz="6" w:space="0" w:color="DFF2FD" w:themeColor="accent5"/>
          <w:insideV w:val="single" w:sz="6" w:space="0" w:color="DFF2FD" w:themeColor="accent5"/>
        </w:tcBorders>
        <w:shd w:val="clear" w:color="auto" w:fill="EFF8F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575756" w:themeColor="text1"/>
    </w:rPr>
    <w:tblPr>
      <w:tblStyleRowBandSize w:val="1"/>
      <w:tblStyleColBandSize w:val="1"/>
      <w:tblBorders>
        <w:top w:val="single" w:sz="8" w:space="0" w:color="78817E" w:themeColor="accent4"/>
        <w:left w:val="single" w:sz="8" w:space="0" w:color="78817E" w:themeColor="accent4"/>
        <w:bottom w:val="single" w:sz="8" w:space="0" w:color="78817E" w:themeColor="accent4"/>
        <w:right w:val="single" w:sz="8" w:space="0" w:color="78817E" w:themeColor="accent4"/>
        <w:insideH w:val="single" w:sz="8" w:space="0" w:color="78817E" w:themeColor="accent4"/>
        <w:insideV w:val="single" w:sz="8" w:space="0" w:color="78817E" w:themeColor="accent4"/>
      </w:tblBorders>
    </w:tblPr>
    <w:tcPr>
      <w:shd w:val="clear" w:color="auto" w:fill="DDDFDF" w:themeFill="accent4" w:themeFillTint="3F"/>
    </w:tcPr>
    <w:tblStylePr w:type="firstRow">
      <w:rPr>
        <w:b/>
        <w:bCs/>
        <w:color w:val="575756" w:themeColor="text1"/>
      </w:rPr>
      <w:tblPr/>
      <w:tcPr>
        <w:shd w:val="clear" w:color="auto" w:fill="F1F2F2" w:themeFill="accent4" w:themeFillTint="19"/>
      </w:tcPr>
    </w:tblStylePr>
    <w:tblStylePr w:type="lastRow">
      <w:rPr>
        <w:b/>
        <w:bCs/>
        <w:color w:val="575756" w:themeColor="text1"/>
      </w:rPr>
      <w:tblPr/>
      <w:tcPr>
        <w:tcBorders>
          <w:top w:val="single" w:sz="12" w:space="0" w:color="57575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757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757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5E5" w:themeFill="accent4" w:themeFillTint="33"/>
      </w:tcPr>
    </w:tblStylePr>
    <w:tblStylePr w:type="band1Vert">
      <w:tblPr/>
      <w:tcPr>
        <w:shd w:val="clear" w:color="auto" w:fill="BBC0BE" w:themeFill="accent4" w:themeFillTint="7F"/>
      </w:tcPr>
    </w:tblStylePr>
    <w:tblStylePr w:type="band1Horz">
      <w:tblPr/>
      <w:tcPr>
        <w:tcBorders>
          <w:insideH w:val="single" w:sz="6" w:space="0" w:color="78817E" w:themeColor="accent4"/>
          <w:insideV w:val="single" w:sz="6" w:space="0" w:color="78817E" w:themeColor="accent4"/>
        </w:tcBorders>
        <w:shd w:val="clear" w:color="auto" w:fill="BBC0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575756" w:themeColor="text1"/>
    </w:rPr>
    <w:tblPr>
      <w:tblStyleRowBandSize w:val="1"/>
      <w:tblStyleColBandSize w:val="1"/>
      <w:tblBorders>
        <w:top w:val="single" w:sz="8" w:space="0" w:color="F49712" w:themeColor="accent3"/>
        <w:left w:val="single" w:sz="8" w:space="0" w:color="F49712" w:themeColor="accent3"/>
        <w:bottom w:val="single" w:sz="8" w:space="0" w:color="F49712" w:themeColor="accent3"/>
        <w:right w:val="single" w:sz="8" w:space="0" w:color="F49712" w:themeColor="accent3"/>
        <w:insideH w:val="single" w:sz="8" w:space="0" w:color="F49712" w:themeColor="accent3"/>
        <w:insideV w:val="single" w:sz="8" w:space="0" w:color="F49712" w:themeColor="accent3"/>
      </w:tblBorders>
    </w:tblPr>
    <w:tcPr>
      <w:shd w:val="clear" w:color="auto" w:fill="FCE5C4" w:themeFill="accent3" w:themeFillTint="3F"/>
    </w:tcPr>
    <w:tblStylePr w:type="firstRow">
      <w:rPr>
        <w:b/>
        <w:bCs/>
        <w:color w:val="575756" w:themeColor="text1"/>
      </w:rPr>
      <w:tblPr/>
      <w:tcPr>
        <w:shd w:val="clear" w:color="auto" w:fill="FEF4E7" w:themeFill="accent3" w:themeFillTint="19"/>
      </w:tcPr>
    </w:tblStylePr>
    <w:tblStylePr w:type="lastRow">
      <w:rPr>
        <w:b/>
        <w:bCs/>
        <w:color w:val="575756" w:themeColor="text1"/>
      </w:rPr>
      <w:tblPr/>
      <w:tcPr>
        <w:tcBorders>
          <w:top w:val="single" w:sz="12" w:space="0" w:color="57575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757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757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CF" w:themeFill="accent3" w:themeFillTint="33"/>
      </w:tcPr>
    </w:tblStylePr>
    <w:tblStylePr w:type="band1Vert">
      <w:tblPr/>
      <w:tcPr>
        <w:shd w:val="clear" w:color="auto" w:fill="F9CB88" w:themeFill="accent3" w:themeFillTint="7F"/>
      </w:tcPr>
    </w:tblStylePr>
    <w:tblStylePr w:type="band1Horz">
      <w:tblPr/>
      <w:tcPr>
        <w:tcBorders>
          <w:insideH w:val="single" w:sz="6" w:space="0" w:color="F49712" w:themeColor="accent3"/>
          <w:insideV w:val="single" w:sz="6" w:space="0" w:color="F49712" w:themeColor="accent3"/>
        </w:tcBorders>
        <w:shd w:val="clear" w:color="auto" w:fill="F9CB8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575756" w:themeColor="text1"/>
    </w:rPr>
    <w:tblPr>
      <w:tblStyleRowBandSize w:val="1"/>
      <w:tblStyleColBandSize w:val="1"/>
      <w:tblBorders>
        <w:top w:val="single" w:sz="8" w:space="0" w:color="E30913" w:themeColor="accent2"/>
        <w:left w:val="single" w:sz="8" w:space="0" w:color="E30913" w:themeColor="accent2"/>
        <w:bottom w:val="single" w:sz="8" w:space="0" w:color="E30913" w:themeColor="accent2"/>
        <w:right w:val="single" w:sz="8" w:space="0" w:color="E30913" w:themeColor="accent2"/>
        <w:insideH w:val="single" w:sz="8" w:space="0" w:color="E30913" w:themeColor="accent2"/>
        <w:insideV w:val="single" w:sz="8" w:space="0" w:color="E30913" w:themeColor="accent2"/>
      </w:tblBorders>
    </w:tblPr>
    <w:tcPr>
      <w:shd w:val="clear" w:color="auto" w:fill="FCBDC0" w:themeFill="accent2" w:themeFillTint="3F"/>
    </w:tcPr>
    <w:tblStylePr w:type="firstRow">
      <w:rPr>
        <w:b/>
        <w:bCs/>
        <w:color w:val="575756" w:themeColor="text1"/>
      </w:rPr>
      <w:tblPr/>
      <w:tcPr>
        <w:shd w:val="clear" w:color="auto" w:fill="FEE5E6" w:themeFill="accent2" w:themeFillTint="19"/>
      </w:tcPr>
    </w:tblStylePr>
    <w:tblStylePr w:type="lastRow">
      <w:rPr>
        <w:b/>
        <w:bCs/>
        <w:color w:val="575756" w:themeColor="text1"/>
      </w:rPr>
      <w:tblPr/>
      <w:tcPr>
        <w:tcBorders>
          <w:top w:val="single" w:sz="12" w:space="0" w:color="57575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757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757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CC" w:themeFill="accent2" w:themeFillTint="33"/>
      </w:tcPr>
    </w:tblStylePr>
    <w:tblStylePr w:type="band1Vert">
      <w:tblPr/>
      <w:tcPr>
        <w:shd w:val="clear" w:color="auto" w:fill="F97B80" w:themeFill="accent2" w:themeFillTint="7F"/>
      </w:tcPr>
    </w:tblStylePr>
    <w:tblStylePr w:type="band1Horz">
      <w:tblPr/>
      <w:tcPr>
        <w:tcBorders>
          <w:insideH w:val="single" w:sz="6" w:space="0" w:color="E30913" w:themeColor="accent2"/>
          <w:insideV w:val="single" w:sz="6" w:space="0" w:color="E30913" w:themeColor="accent2"/>
        </w:tcBorders>
        <w:shd w:val="clear" w:color="auto" w:fill="F97B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575756" w:themeColor="text1"/>
    </w:rPr>
    <w:tblPr>
      <w:tblStyleRowBandSize w:val="1"/>
      <w:tblStyleColBandSize w:val="1"/>
      <w:tblBorders>
        <w:top w:val="single" w:sz="8" w:space="0" w:color="009FE3" w:themeColor="accent1"/>
        <w:left w:val="single" w:sz="8" w:space="0" w:color="009FE3" w:themeColor="accent1"/>
        <w:bottom w:val="single" w:sz="8" w:space="0" w:color="009FE3" w:themeColor="accent1"/>
        <w:right w:val="single" w:sz="8" w:space="0" w:color="009FE3" w:themeColor="accent1"/>
        <w:insideH w:val="single" w:sz="8" w:space="0" w:color="009FE3" w:themeColor="accent1"/>
        <w:insideV w:val="single" w:sz="8" w:space="0" w:color="009FE3" w:themeColor="accent1"/>
      </w:tblBorders>
    </w:tblPr>
    <w:tcPr>
      <w:shd w:val="clear" w:color="auto" w:fill="B9E9FF" w:themeFill="accent1" w:themeFillTint="3F"/>
    </w:tcPr>
    <w:tblStylePr w:type="firstRow">
      <w:rPr>
        <w:b/>
        <w:bCs/>
        <w:color w:val="575756" w:themeColor="text1"/>
      </w:rPr>
      <w:tblPr/>
      <w:tcPr>
        <w:shd w:val="clear" w:color="auto" w:fill="E3F6FF" w:themeFill="accent1" w:themeFillTint="19"/>
      </w:tcPr>
    </w:tblStylePr>
    <w:tblStylePr w:type="lastRow">
      <w:rPr>
        <w:b/>
        <w:bCs/>
        <w:color w:val="575756" w:themeColor="text1"/>
      </w:rPr>
      <w:tblPr/>
      <w:tcPr>
        <w:tcBorders>
          <w:top w:val="single" w:sz="12" w:space="0" w:color="57575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757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757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DFF" w:themeFill="accent1" w:themeFillTint="33"/>
      </w:tcPr>
    </w:tblStylePr>
    <w:tblStylePr w:type="band1Vert">
      <w:tblPr/>
      <w:tcPr>
        <w:shd w:val="clear" w:color="auto" w:fill="72D4FF" w:themeFill="accent1" w:themeFillTint="7F"/>
      </w:tcPr>
    </w:tblStylePr>
    <w:tblStylePr w:type="band1Horz">
      <w:tblPr/>
      <w:tcPr>
        <w:tcBorders>
          <w:insideH w:val="single" w:sz="6" w:space="0" w:color="009FE3" w:themeColor="accent1"/>
          <w:insideV w:val="single" w:sz="6" w:space="0" w:color="009FE3" w:themeColor="accent1"/>
        </w:tcBorders>
        <w:shd w:val="clear" w:color="auto" w:fill="72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18180" w:themeColor="accent6" w:themeTint="BF"/>
        <w:left w:val="single" w:sz="8" w:space="0" w:color="818180" w:themeColor="accent6" w:themeTint="BF"/>
        <w:bottom w:val="single" w:sz="8" w:space="0" w:color="818180" w:themeColor="accent6" w:themeTint="BF"/>
        <w:right w:val="single" w:sz="8" w:space="0" w:color="818180" w:themeColor="accent6" w:themeTint="BF"/>
        <w:insideH w:val="single" w:sz="8" w:space="0" w:color="818180" w:themeColor="accent6" w:themeTint="BF"/>
        <w:insideV w:val="single" w:sz="8" w:space="0" w:color="818180" w:themeColor="accent6" w:themeTint="BF"/>
      </w:tblBorders>
    </w:tblPr>
    <w:tcPr>
      <w:shd w:val="clear" w:color="auto" w:fill="D5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A" w:themeFill="accent6" w:themeFillTint="7F"/>
      </w:tcPr>
    </w:tblStylePr>
    <w:tblStylePr w:type="band1Horz">
      <w:tblPr/>
      <w:tcPr>
        <w:shd w:val="clear" w:color="auto" w:fill="ABABA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6F5FD" w:themeColor="accent5" w:themeTint="BF"/>
        <w:left w:val="single" w:sz="8" w:space="0" w:color="E6F5FD" w:themeColor="accent5" w:themeTint="BF"/>
        <w:bottom w:val="single" w:sz="8" w:space="0" w:color="E6F5FD" w:themeColor="accent5" w:themeTint="BF"/>
        <w:right w:val="single" w:sz="8" w:space="0" w:color="E6F5FD" w:themeColor="accent5" w:themeTint="BF"/>
        <w:insideH w:val="single" w:sz="8" w:space="0" w:color="E6F5FD" w:themeColor="accent5" w:themeTint="BF"/>
        <w:insideV w:val="single" w:sz="8" w:space="0" w:color="E6F5FD" w:themeColor="accent5" w:themeTint="BF"/>
      </w:tblBorders>
    </w:tblPr>
    <w:tcPr>
      <w:shd w:val="clear" w:color="auto" w:fill="F6FBF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F5F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FE" w:themeFill="accent5" w:themeFillTint="7F"/>
      </w:tcPr>
    </w:tblStylePr>
    <w:tblStylePr w:type="band1Horz">
      <w:tblPr/>
      <w:tcPr>
        <w:shd w:val="clear" w:color="auto" w:fill="EFF8FE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9A09E" w:themeColor="accent4" w:themeTint="BF"/>
        <w:left w:val="single" w:sz="8" w:space="0" w:color="99A09E" w:themeColor="accent4" w:themeTint="BF"/>
        <w:bottom w:val="single" w:sz="8" w:space="0" w:color="99A09E" w:themeColor="accent4" w:themeTint="BF"/>
        <w:right w:val="single" w:sz="8" w:space="0" w:color="99A09E" w:themeColor="accent4" w:themeTint="BF"/>
        <w:insideH w:val="single" w:sz="8" w:space="0" w:color="99A09E" w:themeColor="accent4" w:themeTint="BF"/>
        <w:insideV w:val="single" w:sz="8" w:space="0" w:color="99A09E" w:themeColor="accent4" w:themeTint="BF"/>
      </w:tblBorders>
    </w:tblPr>
    <w:tcPr>
      <w:shd w:val="clear" w:color="auto" w:fill="DD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9A09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0BE" w:themeFill="accent4" w:themeFillTint="7F"/>
      </w:tcPr>
    </w:tblStylePr>
    <w:tblStylePr w:type="band1Horz">
      <w:tblPr/>
      <w:tcPr>
        <w:shd w:val="clear" w:color="auto" w:fill="BBC0BE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6B04D" w:themeColor="accent3" w:themeTint="BF"/>
        <w:left w:val="single" w:sz="8" w:space="0" w:color="F6B04D" w:themeColor="accent3" w:themeTint="BF"/>
        <w:bottom w:val="single" w:sz="8" w:space="0" w:color="F6B04D" w:themeColor="accent3" w:themeTint="BF"/>
        <w:right w:val="single" w:sz="8" w:space="0" w:color="F6B04D" w:themeColor="accent3" w:themeTint="BF"/>
        <w:insideH w:val="single" w:sz="8" w:space="0" w:color="F6B04D" w:themeColor="accent3" w:themeTint="BF"/>
        <w:insideV w:val="single" w:sz="8" w:space="0" w:color="F6B04D" w:themeColor="accent3" w:themeTint="BF"/>
      </w:tblBorders>
    </w:tblPr>
    <w:tcPr>
      <w:shd w:val="clear" w:color="auto" w:fill="FCE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0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B88" w:themeFill="accent3" w:themeFillTint="7F"/>
      </w:tcPr>
    </w:tblStylePr>
    <w:tblStylePr w:type="band1Horz">
      <w:tblPr/>
      <w:tcPr>
        <w:shd w:val="clear" w:color="auto" w:fill="F9CB88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73941" w:themeColor="accent2" w:themeTint="BF"/>
        <w:left w:val="single" w:sz="8" w:space="0" w:color="F73941" w:themeColor="accent2" w:themeTint="BF"/>
        <w:bottom w:val="single" w:sz="8" w:space="0" w:color="F73941" w:themeColor="accent2" w:themeTint="BF"/>
        <w:right w:val="single" w:sz="8" w:space="0" w:color="F73941" w:themeColor="accent2" w:themeTint="BF"/>
        <w:insideH w:val="single" w:sz="8" w:space="0" w:color="F73941" w:themeColor="accent2" w:themeTint="BF"/>
        <w:insideV w:val="single" w:sz="8" w:space="0" w:color="F73941" w:themeColor="accent2" w:themeTint="BF"/>
      </w:tblBorders>
    </w:tblPr>
    <w:tcPr>
      <w:shd w:val="clear" w:color="auto" w:fill="FCBD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94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7B80" w:themeFill="accent2" w:themeFillTint="7F"/>
      </w:tcPr>
    </w:tblStylePr>
    <w:tblStylePr w:type="band1Horz">
      <w:tblPr/>
      <w:tcPr>
        <w:shd w:val="clear" w:color="auto" w:fill="F97B80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BBEFF" w:themeColor="accent1" w:themeTint="BF"/>
        <w:left w:val="single" w:sz="8" w:space="0" w:color="2BBEFF" w:themeColor="accent1" w:themeTint="BF"/>
        <w:bottom w:val="single" w:sz="8" w:space="0" w:color="2BBEFF" w:themeColor="accent1" w:themeTint="BF"/>
        <w:right w:val="single" w:sz="8" w:space="0" w:color="2BBEFF" w:themeColor="accent1" w:themeTint="BF"/>
        <w:insideH w:val="single" w:sz="8" w:space="0" w:color="2BBEFF" w:themeColor="accent1" w:themeTint="BF"/>
        <w:insideV w:val="single" w:sz="8" w:space="0" w:color="2BBEFF" w:themeColor="accent1" w:themeTint="BF"/>
      </w:tblBorders>
    </w:tblPr>
    <w:tcPr>
      <w:shd w:val="clear" w:color="auto" w:fill="B9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B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D4FF" w:themeFill="accent1" w:themeFillTint="7F"/>
      </w:tcPr>
    </w:tblStylePr>
    <w:tblStylePr w:type="band1Horz">
      <w:tblPr/>
      <w:tcPr>
        <w:shd w:val="clear" w:color="auto" w:fill="72D4FF" w:themeFill="accent1" w:themeFillTint="7F"/>
      </w:tcPr>
    </w:tblStylePr>
  </w:style>
  <w:style w:type="table" w:styleId="Donkerelijst-accent6">
    <w:name w:val="Dark List Accent 6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757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7575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0" w:themeFill="accent6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F2F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7575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91D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C3F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C3F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C3F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C3F6" w:themeFill="accent5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817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7575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03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05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05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05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05E" w:themeFill="accent4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971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7575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4B0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710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710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710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7108" w:themeFill="accent3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091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7575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04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06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06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06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060D" w:themeFill="accent2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7575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A" w:themeFill="accent1" w:themeFillShade="BF"/>
      </w:tcPr>
    </w:tblStylePr>
  </w:style>
  <w:style w:type="paragraph" w:styleId="Bibliografie">
    <w:name w:val="Bibliography"/>
    <w:basedOn w:val="ZsysbasisAves"/>
    <w:next w:val="BasistekstAves"/>
    <w:uiPriority w:val="98"/>
    <w:semiHidden/>
    <w:rsid w:val="00E07762"/>
  </w:style>
  <w:style w:type="paragraph" w:styleId="Citaat">
    <w:name w:val="Quote"/>
    <w:basedOn w:val="ZsysbasisAves"/>
    <w:next w:val="BasistekstAves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575756" w:themeColor="text1"/>
      <w:sz w:val="18"/>
      <w:szCs w:val="18"/>
    </w:rPr>
  </w:style>
  <w:style w:type="paragraph" w:styleId="Duidelijkcitaat">
    <w:name w:val="Intense Quote"/>
    <w:basedOn w:val="ZsysbasisAves"/>
    <w:next w:val="BasistekstAves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Aves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Aves"/>
    <w:next w:val="BasistekstAves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Aves"/>
    <w:next w:val="BasistekstAves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Aves"/>
    <w:next w:val="BasistekstAves"/>
    <w:uiPriority w:val="34"/>
    <w:qFormat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Aves">
    <w:name w:val="Kopnummering Aves"/>
    <w:uiPriority w:val="4"/>
    <w:semiHidden/>
    <w:rsid w:val="001A794C"/>
    <w:pPr>
      <w:numPr>
        <w:numId w:val="9"/>
      </w:numPr>
    </w:pPr>
  </w:style>
  <w:style w:type="paragraph" w:customStyle="1" w:styleId="ZsyseenpuntAves">
    <w:name w:val="Zsyseenpunt Aves"/>
    <w:basedOn w:val="ZsysbasisAves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Aves">
    <w:name w:val="Zsysbasisdocumentgegevens Aves"/>
    <w:basedOn w:val="ZsysbasisAves"/>
    <w:next w:val="BasistekstAves"/>
    <w:uiPriority w:val="4"/>
    <w:semiHidden/>
    <w:rsid w:val="00A94565"/>
    <w:pPr>
      <w:spacing w:line="320" w:lineRule="exact"/>
    </w:pPr>
    <w:rPr>
      <w:noProof/>
    </w:rPr>
  </w:style>
  <w:style w:type="paragraph" w:customStyle="1" w:styleId="DocumentgegevenskopjeAves">
    <w:name w:val="Documentgegevens kopje Aves"/>
    <w:basedOn w:val="ZsysbasisdocumentgegevensAves"/>
    <w:uiPriority w:val="4"/>
    <w:rsid w:val="00756C31"/>
    <w:rPr>
      <w:rFonts w:ascii="Lato Black" w:hAnsi="Lato Black"/>
    </w:rPr>
  </w:style>
  <w:style w:type="paragraph" w:customStyle="1" w:styleId="DocumentgegevensAves">
    <w:name w:val="Documentgegevens Aves"/>
    <w:basedOn w:val="ZsysbasisdocumentgegevensAves"/>
    <w:uiPriority w:val="4"/>
    <w:rsid w:val="00756C31"/>
  </w:style>
  <w:style w:type="paragraph" w:customStyle="1" w:styleId="PaginanummerAves">
    <w:name w:val="Paginanummer Aves"/>
    <w:basedOn w:val="ZsysbasisdocumentgegevensAves"/>
    <w:uiPriority w:val="4"/>
    <w:rsid w:val="00E334BB"/>
    <w:pPr>
      <w:spacing w:line="264" w:lineRule="exact"/>
    </w:pPr>
  </w:style>
  <w:style w:type="paragraph" w:customStyle="1" w:styleId="AfzendergegevensAves">
    <w:name w:val="Afzendergegevens Aves"/>
    <w:basedOn w:val="ZsysbasisdocumentgegevensAves"/>
    <w:uiPriority w:val="4"/>
    <w:rsid w:val="00135E7B"/>
  </w:style>
  <w:style w:type="paragraph" w:customStyle="1" w:styleId="AfzendergegevenskopjeAves">
    <w:name w:val="Afzendergegevens kopje Aves"/>
    <w:basedOn w:val="ZsysbasisdocumentgegevensAves"/>
    <w:uiPriority w:val="4"/>
    <w:rsid w:val="00135E7B"/>
  </w:style>
  <w:style w:type="numbering" w:customStyle="1" w:styleId="OpsommingtekenAves">
    <w:name w:val="Opsomming teken Aves"/>
    <w:uiPriority w:val="4"/>
    <w:semiHidden/>
    <w:rsid w:val="00AD44F1"/>
    <w:pPr>
      <w:numPr>
        <w:numId w:val="10"/>
      </w:numPr>
    </w:pPr>
  </w:style>
  <w:style w:type="paragraph" w:customStyle="1" w:styleId="AlineavoorafbeeldingAves">
    <w:name w:val="Alinea voor afbeelding Aves"/>
    <w:basedOn w:val="ZsysbasisAves"/>
    <w:next w:val="BasistekstAves"/>
    <w:uiPriority w:val="4"/>
    <w:qFormat/>
    <w:rsid w:val="00BB239A"/>
  </w:style>
  <w:style w:type="paragraph" w:customStyle="1" w:styleId="TitelAves">
    <w:name w:val="Titel Aves"/>
    <w:basedOn w:val="ZsysbasisAves"/>
    <w:uiPriority w:val="4"/>
    <w:qFormat/>
    <w:rsid w:val="000E1539"/>
    <w:pPr>
      <w:keepLines/>
      <w:spacing w:line="640" w:lineRule="atLeast"/>
    </w:pPr>
    <w:rPr>
      <w:rFonts w:ascii="Lato Black" w:hAnsi="Lato Black"/>
      <w:color w:val="009FE3" w:themeColor="accent1"/>
      <w:sz w:val="54"/>
    </w:rPr>
  </w:style>
  <w:style w:type="paragraph" w:customStyle="1" w:styleId="SubtitelAves">
    <w:name w:val="Subtitel Aves"/>
    <w:basedOn w:val="ZsysbasisAves"/>
    <w:uiPriority w:val="4"/>
    <w:qFormat/>
    <w:rsid w:val="000E1539"/>
    <w:pPr>
      <w:keepLines/>
      <w:spacing w:line="456" w:lineRule="atLeast"/>
    </w:pPr>
    <w:rPr>
      <w:sz w:val="38"/>
    </w:rPr>
  </w:style>
  <w:style w:type="numbering" w:customStyle="1" w:styleId="BijlagenummeringAves">
    <w:name w:val="Bijlagenummering Aves"/>
    <w:uiPriority w:val="4"/>
    <w:semiHidden/>
    <w:rsid w:val="00345315"/>
    <w:pPr>
      <w:numPr>
        <w:numId w:val="11"/>
      </w:numPr>
    </w:pPr>
  </w:style>
  <w:style w:type="paragraph" w:customStyle="1" w:styleId="Bijlagekop1Aves">
    <w:name w:val="Bijlage kop 1 Aves"/>
    <w:basedOn w:val="ZsysbasisAves"/>
    <w:next w:val="BasistekstAves"/>
    <w:uiPriority w:val="4"/>
    <w:qFormat/>
    <w:rsid w:val="00345315"/>
    <w:pPr>
      <w:keepNext/>
      <w:keepLines/>
      <w:numPr>
        <w:numId w:val="29"/>
      </w:numPr>
      <w:tabs>
        <w:tab w:val="left" w:pos="709"/>
      </w:tabs>
      <w:spacing w:after="320"/>
      <w:outlineLvl w:val="0"/>
    </w:pPr>
    <w:rPr>
      <w:rFonts w:ascii="Lato Black" w:hAnsi="Lato Black"/>
      <w:bCs/>
      <w:color w:val="009FE3" w:themeColor="accent1"/>
      <w:sz w:val="24"/>
      <w:szCs w:val="32"/>
    </w:rPr>
  </w:style>
  <w:style w:type="paragraph" w:customStyle="1" w:styleId="Bijlagekop2Aves">
    <w:name w:val="Bijlage kop 2 Aves"/>
    <w:basedOn w:val="ZsysbasisAves"/>
    <w:next w:val="BasistekstAves"/>
    <w:uiPriority w:val="4"/>
    <w:qFormat/>
    <w:rsid w:val="00937B4F"/>
    <w:pPr>
      <w:keepNext/>
      <w:keepLines/>
      <w:numPr>
        <w:ilvl w:val="1"/>
        <w:numId w:val="29"/>
      </w:numPr>
      <w:spacing w:after="120"/>
      <w:outlineLvl w:val="1"/>
    </w:pPr>
    <w:rPr>
      <w:rFonts w:ascii="Lato Black" w:hAnsi="Lato Black"/>
      <w:bCs/>
      <w:iCs/>
      <w:color w:val="009FE3" w:themeColor="accent1"/>
      <w:szCs w:val="28"/>
    </w:rPr>
  </w:style>
  <w:style w:type="paragraph" w:styleId="Onderwerpvanopmerking">
    <w:name w:val="annotation subject"/>
    <w:basedOn w:val="ZsysbasisAves"/>
    <w:next w:val="BasistekstAves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575756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AvesChar"/>
    <w:link w:val="Plattetekst"/>
    <w:semiHidden/>
    <w:rsid w:val="00E7078D"/>
    <w:rPr>
      <w:rFonts w:asciiTheme="minorHAnsi" w:hAnsiTheme="minorHAnsi" w:cs="Maiandra GD"/>
      <w:color w:val="575756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Aves"/>
    <w:next w:val="BasistekstAves"/>
    <w:link w:val="Plattetekstinspringen2Char"/>
    <w:uiPriority w:val="3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Aves"/>
    <w:next w:val="BasistekstAves"/>
    <w:link w:val="Plattetekstinspringen3Char"/>
    <w:uiPriority w:val="3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Aves"/>
    <w:basedOn w:val="ZsysbasisAves"/>
    <w:next w:val="BasistekstAves"/>
    <w:uiPriority w:val="4"/>
    <w:rsid w:val="00DD2A9E"/>
  </w:style>
  <w:style w:type="table" w:customStyle="1" w:styleId="TabelzonderopmaakAves">
    <w:name w:val="Tabel zonder opmaak Aves"/>
    <w:basedOn w:val="Standaardtabel"/>
    <w:uiPriority w:val="99"/>
    <w:rsid w:val="007970BF"/>
    <w:pPr>
      <w:spacing w:line="240" w:lineRule="auto"/>
    </w:pPr>
    <w:tblPr/>
    <w:tcPr>
      <w:tcMar>
        <w:left w:w="0" w:type="dxa"/>
        <w:right w:w="0" w:type="dxa"/>
      </w:tcMar>
    </w:tcPr>
  </w:style>
  <w:style w:type="paragraph" w:customStyle="1" w:styleId="ZsysbasistocAves">
    <w:name w:val="Zsysbasistoc Aves"/>
    <w:basedOn w:val="ZsysbasisAves"/>
    <w:next w:val="BasistekstAves"/>
    <w:uiPriority w:val="4"/>
    <w:semiHidden/>
    <w:rsid w:val="00364B2C"/>
    <w:pPr>
      <w:ind w:left="709" w:right="567" w:hanging="709"/>
    </w:pPr>
  </w:style>
  <w:style w:type="numbering" w:customStyle="1" w:styleId="AgendapuntlijstAves">
    <w:name w:val="Agendapunt (lijst) Aves"/>
    <w:uiPriority w:val="4"/>
    <w:semiHidden/>
    <w:rsid w:val="001C6232"/>
    <w:pPr>
      <w:numPr>
        <w:numId w:val="24"/>
      </w:numPr>
    </w:pPr>
  </w:style>
  <w:style w:type="paragraph" w:customStyle="1" w:styleId="AgendapuntAves">
    <w:name w:val="Agendapunt Aves"/>
    <w:basedOn w:val="ZsysbasisAves"/>
    <w:uiPriority w:val="4"/>
    <w:rsid w:val="001C6232"/>
    <w:pPr>
      <w:numPr>
        <w:numId w:val="25"/>
      </w:numPr>
    </w:pPr>
  </w:style>
  <w:style w:type="paragraph" w:customStyle="1" w:styleId="ZsysbasistabeltekstAves">
    <w:name w:val="Zsysbasistabeltekst Aves"/>
    <w:basedOn w:val="ZsysbasisAves"/>
    <w:next w:val="TabeltekstAves"/>
    <w:uiPriority w:val="4"/>
    <w:semiHidden/>
    <w:rsid w:val="00312D26"/>
    <w:pPr>
      <w:spacing w:line="340" w:lineRule="atLeast"/>
    </w:pPr>
  </w:style>
  <w:style w:type="paragraph" w:customStyle="1" w:styleId="TabeltekstAves">
    <w:name w:val="Tabeltekst Aves"/>
    <w:basedOn w:val="ZsysbasistabeltekstAves"/>
    <w:uiPriority w:val="4"/>
    <w:rsid w:val="00312D26"/>
  </w:style>
  <w:style w:type="paragraph" w:customStyle="1" w:styleId="TabelkopjeAves">
    <w:name w:val="Tabelkopje Aves"/>
    <w:basedOn w:val="ZsysbasistabeltekstAves"/>
    <w:next w:val="TabeltekstAves"/>
    <w:uiPriority w:val="4"/>
    <w:rsid w:val="00B7753A"/>
    <w:rPr>
      <w:rFonts w:ascii="Lato Black" w:hAnsi="Lato Black"/>
      <w:color w:val="FFFFFF" w:themeColor="light1"/>
    </w:rPr>
  </w:style>
  <w:style w:type="paragraph" w:customStyle="1" w:styleId="DocumentnaamAves">
    <w:name w:val="Documentnaam Aves"/>
    <w:basedOn w:val="ZsysbasisAves"/>
    <w:next w:val="BasistekstAves"/>
    <w:uiPriority w:val="4"/>
    <w:rsid w:val="00B30352"/>
  </w:style>
  <w:style w:type="paragraph" w:customStyle="1" w:styleId="TussenkopjeAves">
    <w:name w:val="Tussenkopje Aves"/>
    <w:basedOn w:val="ZsysbasisAves"/>
    <w:next w:val="BasistekstAves"/>
    <w:link w:val="TussenkopjeAvesChar"/>
    <w:uiPriority w:val="4"/>
    <w:rsid w:val="007F782B"/>
    <w:pPr>
      <w:spacing w:before="320"/>
    </w:pPr>
    <w:rPr>
      <w:rFonts w:ascii="Lato Black" w:hAnsi="Lato Black"/>
      <w:b/>
      <w:color w:val="575756" w:themeColor="dark1"/>
    </w:rPr>
  </w:style>
  <w:style w:type="paragraph" w:customStyle="1" w:styleId="InleidingAves">
    <w:name w:val="Inleiding Aves"/>
    <w:basedOn w:val="ZsysbasisAves"/>
    <w:uiPriority w:val="4"/>
    <w:rsid w:val="00C5258A"/>
    <w:pPr>
      <w:spacing w:before="300" w:after="300"/>
    </w:pPr>
    <w:rPr>
      <w:rFonts w:ascii="Lato Black" w:hAnsi="Lato Black"/>
    </w:rPr>
  </w:style>
  <w:style w:type="paragraph" w:customStyle="1" w:styleId="TabelnummerAves">
    <w:name w:val="Tabel nummer Aves"/>
    <w:basedOn w:val="ZsysbasistabeltekstAves"/>
    <w:uiPriority w:val="4"/>
    <w:rsid w:val="00870147"/>
    <w:rPr>
      <w:rFonts w:ascii="Lato Black" w:hAnsi="Lato Black"/>
    </w:rPr>
  </w:style>
  <w:style w:type="paragraph" w:customStyle="1" w:styleId="KopinhoudsopgaveAves">
    <w:name w:val="Kop inhoudsopgave Aves"/>
    <w:basedOn w:val="ZsysbasisAves"/>
    <w:uiPriority w:val="4"/>
    <w:rsid w:val="00B318B6"/>
    <w:rPr>
      <w:rFonts w:ascii="Lato Black" w:hAnsi="Lato Black"/>
      <w:color w:val="009FE3" w:themeColor="accent1"/>
      <w:sz w:val="24"/>
    </w:rPr>
  </w:style>
  <w:style w:type="paragraph" w:customStyle="1" w:styleId="ZsysVerborgenFramePag11Aves">
    <w:name w:val="ZsysVerborgenFrame Pag 1_1 Aves"/>
    <w:basedOn w:val="ZsysbasisAves"/>
    <w:uiPriority w:val="4"/>
    <w:semiHidden/>
    <w:rsid w:val="003414BF"/>
    <w:pPr>
      <w:framePr w:w="6219" w:h="3616" w:hRule="exact" w:wrap="around" w:vAnchor="page" w:hAnchor="page" w:x="5676" w:y="13218"/>
    </w:pPr>
    <w:rPr>
      <w:sz w:val="2"/>
    </w:rPr>
  </w:style>
  <w:style w:type="table" w:styleId="Kleurrijkraster">
    <w:name w:val="Colorful Grid"/>
    <w:basedOn w:val="Standaardtabel"/>
    <w:uiPriority w:val="73"/>
    <w:semiHidden/>
    <w:unhideWhenUsed/>
    <w:rsid w:val="009743E2"/>
    <w:pPr>
      <w:spacing w:line="240" w:lineRule="auto"/>
    </w:pPr>
    <w:rPr>
      <w:color w:val="57575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C" w:themeFill="text1" w:themeFillTint="33"/>
    </w:tcPr>
    <w:tblStylePr w:type="firstRow">
      <w:rPr>
        <w:b/>
        <w:bCs/>
      </w:rPr>
      <w:tblPr/>
      <w:tcPr>
        <w:shd w:val="clear" w:color="auto" w:fill="BCBCBB" w:themeFill="text1" w:themeFillTint="66"/>
      </w:tcPr>
    </w:tblStylePr>
    <w:tblStylePr w:type="lastRow">
      <w:rPr>
        <w:b/>
        <w:bCs/>
        <w:color w:val="575756" w:themeColor="text1"/>
      </w:rPr>
      <w:tblPr/>
      <w:tcPr>
        <w:shd w:val="clear" w:color="auto" w:fill="BCBCBB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0" w:themeFill="text1" w:themeFillShade="BF"/>
      </w:tcPr>
    </w:tblStylePr>
    <w:tblStylePr w:type="band1Vert">
      <w:tblPr/>
      <w:tcPr>
        <w:shd w:val="clear" w:color="auto" w:fill="ABABAA" w:themeFill="text1" w:themeFillTint="7F"/>
      </w:tcPr>
    </w:tblStylePr>
    <w:tblStylePr w:type="band1Horz">
      <w:tblPr/>
      <w:tcPr>
        <w:shd w:val="clear" w:color="auto" w:fill="ABABAA" w:themeFill="text1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9743E2"/>
    <w:pPr>
      <w:spacing w:line="240" w:lineRule="auto"/>
    </w:pPr>
    <w:rPr>
      <w:color w:val="575756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070E" w:themeFill="accent2" w:themeFillShade="CC"/>
      </w:tcPr>
    </w:tblStylePr>
    <w:tblStylePr w:type="lastRow">
      <w:rPr>
        <w:b/>
        <w:bCs/>
        <w:color w:val="B5070E" w:themeColor="accent2" w:themeShade="CC"/>
      </w:rPr>
      <w:tblPr/>
      <w:tcPr>
        <w:tcBorders>
          <w:top w:val="single" w:sz="12" w:space="0" w:color="57575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C" w:themeFill="text1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9743E2"/>
    <w:pPr>
      <w:spacing w:line="240" w:lineRule="auto"/>
    </w:pPr>
    <w:rPr>
      <w:color w:val="575756" w:themeColor="text1"/>
    </w:rPr>
    <w:tblPr>
      <w:tblStyleRowBandSize w:val="1"/>
      <w:tblStyleColBandSize w:val="1"/>
      <w:tblBorders>
        <w:top w:val="single" w:sz="24" w:space="0" w:color="E30913" w:themeColor="accent2"/>
        <w:left w:val="single" w:sz="4" w:space="0" w:color="575756" w:themeColor="text1"/>
        <w:bottom w:val="single" w:sz="4" w:space="0" w:color="575756" w:themeColor="text1"/>
        <w:right w:val="single" w:sz="4" w:space="0" w:color="575756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091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3" w:themeColor="text1" w:themeShade="99"/>
          <w:insideV w:val="nil"/>
        </w:tcBorders>
        <w:shd w:val="clear" w:color="auto" w:fill="34343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0" w:themeFill="text1" w:themeFillShade="BF"/>
      </w:tcPr>
    </w:tblStylePr>
    <w:tblStylePr w:type="band1Vert">
      <w:tblPr/>
      <w:tcPr>
        <w:shd w:val="clear" w:color="auto" w:fill="BCBCBB" w:themeFill="text1" w:themeFillTint="66"/>
      </w:tcPr>
    </w:tblStylePr>
    <w:tblStylePr w:type="band1Horz">
      <w:tblPr/>
      <w:tcPr>
        <w:shd w:val="clear" w:color="auto" w:fill="ABABAA" w:themeFill="text1" w:themeFillTint="7F"/>
      </w:tcPr>
    </w:tblStylePr>
    <w:tblStylePr w:type="neCell">
      <w:rPr>
        <w:color w:val="575756" w:themeColor="text1"/>
      </w:rPr>
    </w:tblStylePr>
    <w:tblStylePr w:type="nwCell">
      <w:rPr>
        <w:color w:val="575756" w:themeColor="text1"/>
      </w:rPr>
    </w:tblStylePr>
  </w:style>
  <w:style w:type="table" w:styleId="Donkerelijst">
    <w:name w:val="Dark List"/>
    <w:basedOn w:val="Standaardtabel"/>
    <w:uiPriority w:val="70"/>
    <w:semiHidden/>
    <w:unhideWhenUsed/>
    <w:rsid w:val="009743E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75756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7575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A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0" w:themeFill="text1" w:themeFillShade="BF"/>
      </w:tcPr>
    </w:tblStylePr>
  </w:style>
  <w:style w:type="table" w:styleId="Tabelraster1licht">
    <w:name w:val="Grid Table 1 Light"/>
    <w:basedOn w:val="Standaardtabel"/>
    <w:uiPriority w:val="46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BCBCBB" w:themeColor="text1" w:themeTint="66"/>
        <w:left w:val="single" w:sz="4" w:space="0" w:color="BCBCBB" w:themeColor="text1" w:themeTint="66"/>
        <w:bottom w:val="single" w:sz="4" w:space="0" w:color="BCBCBB" w:themeColor="text1" w:themeTint="66"/>
        <w:right w:val="single" w:sz="4" w:space="0" w:color="BCBCBB" w:themeColor="text1" w:themeTint="66"/>
        <w:insideH w:val="single" w:sz="4" w:space="0" w:color="BCBCBB" w:themeColor="text1" w:themeTint="66"/>
        <w:insideV w:val="single" w:sz="4" w:space="0" w:color="BCBCBB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9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8DDCFF" w:themeColor="accent1" w:themeTint="66"/>
        <w:left w:val="single" w:sz="4" w:space="0" w:color="8DDCFF" w:themeColor="accent1" w:themeTint="66"/>
        <w:bottom w:val="single" w:sz="4" w:space="0" w:color="8DDCFF" w:themeColor="accent1" w:themeTint="66"/>
        <w:right w:val="single" w:sz="4" w:space="0" w:color="8DDCFF" w:themeColor="accent1" w:themeTint="66"/>
        <w:insideH w:val="single" w:sz="4" w:space="0" w:color="8DDCFF" w:themeColor="accent1" w:themeTint="66"/>
        <w:insideV w:val="single" w:sz="4" w:space="0" w:color="8DDC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5C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C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FA9599" w:themeColor="accent2" w:themeTint="66"/>
        <w:left w:val="single" w:sz="4" w:space="0" w:color="FA9599" w:themeColor="accent2" w:themeTint="66"/>
        <w:bottom w:val="single" w:sz="4" w:space="0" w:color="FA9599" w:themeColor="accent2" w:themeTint="66"/>
        <w:right w:val="single" w:sz="4" w:space="0" w:color="FA9599" w:themeColor="accent2" w:themeTint="66"/>
        <w:insideH w:val="single" w:sz="4" w:space="0" w:color="FA9599" w:themeColor="accent2" w:themeTint="66"/>
        <w:insideV w:val="single" w:sz="4" w:space="0" w:color="FA95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8606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606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FAD5A0" w:themeColor="accent3" w:themeTint="66"/>
        <w:left w:val="single" w:sz="4" w:space="0" w:color="FAD5A0" w:themeColor="accent3" w:themeTint="66"/>
        <w:bottom w:val="single" w:sz="4" w:space="0" w:color="FAD5A0" w:themeColor="accent3" w:themeTint="66"/>
        <w:right w:val="single" w:sz="4" w:space="0" w:color="FAD5A0" w:themeColor="accent3" w:themeTint="66"/>
        <w:insideH w:val="single" w:sz="4" w:space="0" w:color="FAD5A0" w:themeColor="accent3" w:themeTint="66"/>
        <w:insideV w:val="single" w:sz="4" w:space="0" w:color="FAD5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C07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C07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C8CCCB" w:themeColor="accent4" w:themeTint="66"/>
        <w:left w:val="single" w:sz="4" w:space="0" w:color="C8CCCB" w:themeColor="accent4" w:themeTint="66"/>
        <w:bottom w:val="single" w:sz="4" w:space="0" w:color="C8CCCB" w:themeColor="accent4" w:themeTint="66"/>
        <w:right w:val="single" w:sz="4" w:space="0" w:color="C8CCCB" w:themeColor="accent4" w:themeTint="66"/>
        <w:insideH w:val="single" w:sz="4" w:space="0" w:color="C8CCCB" w:themeColor="accent4" w:themeTint="66"/>
        <w:insideV w:val="single" w:sz="4" w:space="0" w:color="C8CCC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DB3B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B3B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F2F9FE" w:themeColor="accent5" w:themeTint="66"/>
        <w:left w:val="single" w:sz="4" w:space="0" w:color="F2F9FE" w:themeColor="accent5" w:themeTint="66"/>
        <w:bottom w:val="single" w:sz="4" w:space="0" w:color="F2F9FE" w:themeColor="accent5" w:themeTint="66"/>
        <w:right w:val="single" w:sz="4" w:space="0" w:color="F2F9FE" w:themeColor="accent5" w:themeTint="66"/>
        <w:insideH w:val="single" w:sz="4" w:space="0" w:color="F2F9FE" w:themeColor="accent5" w:themeTint="66"/>
        <w:insideV w:val="single" w:sz="4" w:space="0" w:color="F2F9F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BF7F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F7F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BCBCBB" w:themeColor="accent6" w:themeTint="66"/>
        <w:left w:val="single" w:sz="4" w:space="0" w:color="BCBCBB" w:themeColor="accent6" w:themeTint="66"/>
        <w:bottom w:val="single" w:sz="4" w:space="0" w:color="BCBCBB" w:themeColor="accent6" w:themeTint="66"/>
        <w:right w:val="single" w:sz="4" w:space="0" w:color="BCBCBB" w:themeColor="accent6" w:themeTint="66"/>
        <w:insideH w:val="single" w:sz="4" w:space="0" w:color="BCBCBB" w:themeColor="accent6" w:themeTint="66"/>
        <w:insideV w:val="single" w:sz="4" w:space="0" w:color="BCBC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2" w:space="0" w:color="9A9A99" w:themeColor="text1" w:themeTint="99"/>
        <w:bottom w:val="single" w:sz="2" w:space="0" w:color="9A9A99" w:themeColor="text1" w:themeTint="99"/>
        <w:insideH w:val="single" w:sz="2" w:space="0" w:color="9A9A99" w:themeColor="text1" w:themeTint="99"/>
        <w:insideV w:val="single" w:sz="2" w:space="0" w:color="9A9A99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9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9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C" w:themeFill="text1" w:themeFillTint="33"/>
      </w:tcPr>
    </w:tblStylePr>
    <w:tblStylePr w:type="band1Horz">
      <w:tblPr/>
      <w:tcPr>
        <w:shd w:val="clear" w:color="auto" w:fill="DDDDDC" w:themeFill="text1" w:themeFillTint="33"/>
      </w:tcPr>
    </w:tblStylePr>
  </w:style>
  <w:style w:type="table" w:styleId="Rastertabel2-Accent1">
    <w:name w:val="Grid Table 2 Accent 1"/>
    <w:basedOn w:val="Standaardtabel"/>
    <w:uiPriority w:val="47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2" w:space="0" w:color="55CBFF" w:themeColor="accent1" w:themeTint="99"/>
        <w:bottom w:val="single" w:sz="2" w:space="0" w:color="55CBFF" w:themeColor="accent1" w:themeTint="99"/>
        <w:insideH w:val="single" w:sz="2" w:space="0" w:color="55CBFF" w:themeColor="accent1" w:themeTint="99"/>
        <w:insideV w:val="single" w:sz="2" w:space="0" w:color="55C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CB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CB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1" w:themeFillTint="33"/>
      </w:tcPr>
    </w:tblStylePr>
    <w:tblStylePr w:type="band1Horz">
      <w:tblPr/>
      <w:tcPr>
        <w:shd w:val="clear" w:color="auto" w:fill="C6EDFF" w:themeFill="accent1" w:themeFillTint="33"/>
      </w:tcPr>
    </w:tblStylePr>
  </w:style>
  <w:style w:type="table" w:styleId="Rastertabel2-Accent2">
    <w:name w:val="Grid Table 2 Accent 2"/>
    <w:basedOn w:val="Standaardtabel"/>
    <w:uiPriority w:val="47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2" w:space="0" w:color="F86067" w:themeColor="accent2" w:themeTint="99"/>
        <w:bottom w:val="single" w:sz="2" w:space="0" w:color="F86067" w:themeColor="accent2" w:themeTint="99"/>
        <w:insideH w:val="single" w:sz="2" w:space="0" w:color="F86067" w:themeColor="accent2" w:themeTint="99"/>
        <w:insideV w:val="single" w:sz="2" w:space="0" w:color="F8606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606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606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ACC" w:themeFill="accent2" w:themeFillTint="33"/>
      </w:tcPr>
    </w:tblStylePr>
    <w:tblStylePr w:type="band1Horz">
      <w:tblPr/>
      <w:tcPr>
        <w:shd w:val="clear" w:color="auto" w:fill="FDCACC" w:themeFill="accent2" w:themeFillTint="33"/>
      </w:tcPr>
    </w:tblStylePr>
  </w:style>
  <w:style w:type="table" w:styleId="Rastertabel2-Accent3">
    <w:name w:val="Grid Table 2 Accent 3"/>
    <w:basedOn w:val="Standaardtabel"/>
    <w:uiPriority w:val="47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2" w:space="0" w:color="F8C070" w:themeColor="accent3" w:themeTint="99"/>
        <w:bottom w:val="single" w:sz="2" w:space="0" w:color="F8C070" w:themeColor="accent3" w:themeTint="99"/>
        <w:insideH w:val="single" w:sz="2" w:space="0" w:color="F8C070" w:themeColor="accent3" w:themeTint="99"/>
        <w:insideV w:val="single" w:sz="2" w:space="0" w:color="F8C07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C07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C07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ACF" w:themeFill="accent3" w:themeFillTint="33"/>
      </w:tcPr>
    </w:tblStylePr>
    <w:tblStylePr w:type="band1Horz">
      <w:tblPr/>
      <w:tcPr>
        <w:shd w:val="clear" w:color="auto" w:fill="FCEACF" w:themeFill="accent3" w:themeFillTint="33"/>
      </w:tcPr>
    </w:tblStylePr>
  </w:style>
  <w:style w:type="table" w:styleId="Rastertabel2-Accent4">
    <w:name w:val="Grid Table 2 Accent 4"/>
    <w:basedOn w:val="Standaardtabel"/>
    <w:uiPriority w:val="47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2" w:space="0" w:color="ADB3B1" w:themeColor="accent4" w:themeTint="99"/>
        <w:bottom w:val="single" w:sz="2" w:space="0" w:color="ADB3B1" w:themeColor="accent4" w:themeTint="99"/>
        <w:insideH w:val="single" w:sz="2" w:space="0" w:color="ADB3B1" w:themeColor="accent4" w:themeTint="99"/>
        <w:insideV w:val="single" w:sz="2" w:space="0" w:color="ADB3B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B3B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B3B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5E5" w:themeFill="accent4" w:themeFillTint="33"/>
      </w:tcPr>
    </w:tblStylePr>
    <w:tblStylePr w:type="band1Horz">
      <w:tblPr/>
      <w:tcPr>
        <w:shd w:val="clear" w:color="auto" w:fill="E3E5E5" w:themeFill="accent4" w:themeFillTint="33"/>
      </w:tcPr>
    </w:tblStylePr>
  </w:style>
  <w:style w:type="table" w:styleId="Rastertabel2-Accent5">
    <w:name w:val="Grid Table 2 Accent 5"/>
    <w:basedOn w:val="Standaardtabel"/>
    <w:uiPriority w:val="47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2" w:space="0" w:color="EBF7FD" w:themeColor="accent5" w:themeTint="99"/>
        <w:bottom w:val="single" w:sz="2" w:space="0" w:color="EBF7FD" w:themeColor="accent5" w:themeTint="99"/>
        <w:insideH w:val="single" w:sz="2" w:space="0" w:color="EBF7FD" w:themeColor="accent5" w:themeTint="99"/>
        <w:insideV w:val="single" w:sz="2" w:space="0" w:color="EBF7F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F7F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F7F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FE" w:themeFill="accent5" w:themeFillTint="33"/>
      </w:tcPr>
    </w:tblStylePr>
    <w:tblStylePr w:type="band1Horz">
      <w:tblPr/>
      <w:tcPr>
        <w:shd w:val="clear" w:color="auto" w:fill="F8FCFE" w:themeFill="accent5" w:themeFillTint="33"/>
      </w:tcPr>
    </w:tblStylePr>
  </w:style>
  <w:style w:type="table" w:styleId="Rastertabel2-Accent6">
    <w:name w:val="Grid Table 2 Accent 6"/>
    <w:basedOn w:val="Standaardtabel"/>
    <w:uiPriority w:val="47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2" w:space="0" w:color="9A9A99" w:themeColor="accent6" w:themeTint="99"/>
        <w:bottom w:val="single" w:sz="2" w:space="0" w:color="9A9A99" w:themeColor="accent6" w:themeTint="99"/>
        <w:insideH w:val="single" w:sz="2" w:space="0" w:color="9A9A99" w:themeColor="accent6" w:themeTint="99"/>
        <w:insideV w:val="single" w:sz="2" w:space="0" w:color="9A9A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C" w:themeFill="accent6" w:themeFillTint="33"/>
      </w:tcPr>
    </w:tblStylePr>
    <w:tblStylePr w:type="band1Horz">
      <w:tblPr/>
      <w:tcPr>
        <w:shd w:val="clear" w:color="auto" w:fill="DDDDDC" w:themeFill="accent6" w:themeFillTint="33"/>
      </w:tcPr>
    </w:tblStylePr>
  </w:style>
  <w:style w:type="table" w:styleId="Rastertabel3">
    <w:name w:val="Grid Table 3"/>
    <w:basedOn w:val="Standaardtabel"/>
    <w:uiPriority w:val="48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9A9A99" w:themeColor="text1" w:themeTint="99"/>
        <w:left w:val="single" w:sz="4" w:space="0" w:color="9A9A99" w:themeColor="text1" w:themeTint="99"/>
        <w:bottom w:val="single" w:sz="4" w:space="0" w:color="9A9A99" w:themeColor="text1" w:themeTint="99"/>
        <w:right w:val="single" w:sz="4" w:space="0" w:color="9A9A99" w:themeColor="text1" w:themeTint="99"/>
        <w:insideH w:val="single" w:sz="4" w:space="0" w:color="9A9A99" w:themeColor="text1" w:themeTint="99"/>
        <w:insideV w:val="single" w:sz="4" w:space="0" w:color="9A9A9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C" w:themeFill="text1" w:themeFillTint="33"/>
      </w:tcPr>
    </w:tblStylePr>
    <w:tblStylePr w:type="band1Horz">
      <w:tblPr/>
      <w:tcPr>
        <w:shd w:val="clear" w:color="auto" w:fill="DDDDDC" w:themeFill="text1" w:themeFillTint="33"/>
      </w:tcPr>
    </w:tblStylePr>
    <w:tblStylePr w:type="neCell">
      <w:tblPr/>
      <w:tcPr>
        <w:tcBorders>
          <w:bottom w:val="single" w:sz="4" w:space="0" w:color="9A9A99" w:themeColor="text1" w:themeTint="99"/>
        </w:tcBorders>
      </w:tcPr>
    </w:tblStylePr>
    <w:tblStylePr w:type="nwCell">
      <w:tblPr/>
      <w:tcPr>
        <w:tcBorders>
          <w:bottom w:val="single" w:sz="4" w:space="0" w:color="9A9A99" w:themeColor="text1" w:themeTint="99"/>
        </w:tcBorders>
      </w:tcPr>
    </w:tblStylePr>
    <w:tblStylePr w:type="seCell">
      <w:tblPr/>
      <w:tcPr>
        <w:tcBorders>
          <w:top w:val="single" w:sz="4" w:space="0" w:color="9A9A99" w:themeColor="text1" w:themeTint="99"/>
        </w:tcBorders>
      </w:tcPr>
    </w:tblStylePr>
    <w:tblStylePr w:type="swCell">
      <w:tblPr/>
      <w:tcPr>
        <w:tcBorders>
          <w:top w:val="single" w:sz="4" w:space="0" w:color="9A9A99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55CBFF" w:themeColor="accent1" w:themeTint="99"/>
        <w:left w:val="single" w:sz="4" w:space="0" w:color="55CBFF" w:themeColor="accent1" w:themeTint="99"/>
        <w:bottom w:val="single" w:sz="4" w:space="0" w:color="55CBFF" w:themeColor="accent1" w:themeTint="99"/>
        <w:right w:val="single" w:sz="4" w:space="0" w:color="55CBFF" w:themeColor="accent1" w:themeTint="99"/>
        <w:insideH w:val="single" w:sz="4" w:space="0" w:color="55CBFF" w:themeColor="accent1" w:themeTint="99"/>
        <w:insideV w:val="single" w:sz="4" w:space="0" w:color="55C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DFF" w:themeFill="accent1" w:themeFillTint="33"/>
      </w:tcPr>
    </w:tblStylePr>
    <w:tblStylePr w:type="band1Horz">
      <w:tblPr/>
      <w:tcPr>
        <w:shd w:val="clear" w:color="auto" w:fill="C6EDFF" w:themeFill="accent1" w:themeFillTint="33"/>
      </w:tcPr>
    </w:tblStylePr>
    <w:tblStylePr w:type="neCell">
      <w:tblPr/>
      <w:tcPr>
        <w:tcBorders>
          <w:bottom w:val="single" w:sz="4" w:space="0" w:color="55CBFF" w:themeColor="accent1" w:themeTint="99"/>
        </w:tcBorders>
      </w:tcPr>
    </w:tblStylePr>
    <w:tblStylePr w:type="nwCell">
      <w:tblPr/>
      <w:tcPr>
        <w:tcBorders>
          <w:bottom w:val="single" w:sz="4" w:space="0" w:color="55CBFF" w:themeColor="accent1" w:themeTint="99"/>
        </w:tcBorders>
      </w:tcPr>
    </w:tblStylePr>
    <w:tblStylePr w:type="seCell">
      <w:tblPr/>
      <w:tcPr>
        <w:tcBorders>
          <w:top w:val="single" w:sz="4" w:space="0" w:color="55CBFF" w:themeColor="accent1" w:themeTint="99"/>
        </w:tcBorders>
      </w:tcPr>
    </w:tblStylePr>
    <w:tblStylePr w:type="swCell">
      <w:tblPr/>
      <w:tcPr>
        <w:tcBorders>
          <w:top w:val="single" w:sz="4" w:space="0" w:color="55CBFF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F86067" w:themeColor="accent2" w:themeTint="99"/>
        <w:left w:val="single" w:sz="4" w:space="0" w:color="F86067" w:themeColor="accent2" w:themeTint="99"/>
        <w:bottom w:val="single" w:sz="4" w:space="0" w:color="F86067" w:themeColor="accent2" w:themeTint="99"/>
        <w:right w:val="single" w:sz="4" w:space="0" w:color="F86067" w:themeColor="accent2" w:themeTint="99"/>
        <w:insideH w:val="single" w:sz="4" w:space="0" w:color="F86067" w:themeColor="accent2" w:themeTint="99"/>
        <w:insideV w:val="single" w:sz="4" w:space="0" w:color="F8606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ACC" w:themeFill="accent2" w:themeFillTint="33"/>
      </w:tcPr>
    </w:tblStylePr>
    <w:tblStylePr w:type="band1Horz">
      <w:tblPr/>
      <w:tcPr>
        <w:shd w:val="clear" w:color="auto" w:fill="FDCACC" w:themeFill="accent2" w:themeFillTint="33"/>
      </w:tcPr>
    </w:tblStylePr>
    <w:tblStylePr w:type="neCell">
      <w:tblPr/>
      <w:tcPr>
        <w:tcBorders>
          <w:bottom w:val="single" w:sz="4" w:space="0" w:color="F86067" w:themeColor="accent2" w:themeTint="99"/>
        </w:tcBorders>
      </w:tcPr>
    </w:tblStylePr>
    <w:tblStylePr w:type="nwCell">
      <w:tblPr/>
      <w:tcPr>
        <w:tcBorders>
          <w:bottom w:val="single" w:sz="4" w:space="0" w:color="F86067" w:themeColor="accent2" w:themeTint="99"/>
        </w:tcBorders>
      </w:tcPr>
    </w:tblStylePr>
    <w:tblStylePr w:type="seCell">
      <w:tblPr/>
      <w:tcPr>
        <w:tcBorders>
          <w:top w:val="single" w:sz="4" w:space="0" w:color="F86067" w:themeColor="accent2" w:themeTint="99"/>
        </w:tcBorders>
      </w:tcPr>
    </w:tblStylePr>
    <w:tblStylePr w:type="swCell">
      <w:tblPr/>
      <w:tcPr>
        <w:tcBorders>
          <w:top w:val="single" w:sz="4" w:space="0" w:color="F86067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F8C070" w:themeColor="accent3" w:themeTint="99"/>
        <w:left w:val="single" w:sz="4" w:space="0" w:color="F8C070" w:themeColor="accent3" w:themeTint="99"/>
        <w:bottom w:val="single" w:sz="4" w:space="0" w:color="F8C070" w:themeColor="accent3" w:themeTint="99"/>
        <w:right w:val="single" w:sz="4" w:space="0" w:color="F8C070" w:themeColor="accent3" w:themeTint="99"/>
        <w:insideH w:val="single" w:sz="4" w:space="0" w:color="F8C070" w:themeColor="accent3" w:themeTint="99"/>
        <w:insideV w:val="single" w:sz="4" w:space="0" w:color="F8C07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ACF" w:themeFill="accent3" w:themeFillTint="33"/>
      </w:tcPr>
    </w:tblStylePr>
    <w:tblStylePr w:type="band1Horz">
      <w:tblPr/>
      <w:tcPr>
        <w:shd w:val="clear" w:color="auto" w:fill="FCEACF" w:themeFill="accent3" w:themeFillTint="33"/>
      </w:tcPr>
    </w:tblStylePr>
    <w:tblStylePr w:type="neCell">
      <w:tblPr/>
      <w:tcPr>
        <w:tcBorders>
          <w:bottom w:val="single" w:sz="4" w:space="0" w:color="F8C070" w:themeColor="accent3" w:themeTint="99"/>
        </w:tcBorders>
      </w:tcPr>
    </w:tblStylePr>
    <w:tblStylePr w:type="nwCell">
      <w:tblPr/>
      <w:tcPr>
        <w:tcBorders>
          <w:bottom w:val="single" w:sz="4" w:space="0" w:color="F8C070" w:themeColor="accent3" w:themeTint="99"/>
        </w:tcBorders>
      </w:tcPr>
    </w:tblStylePr>
    <w:tblStylePr w:type="seCell">
      <w:tblPr/>
      <w:tcPr>
        <w:tcBorders>
          <w:top w:val="single" w:sz="4" w:space="0" w:color="F8C070" w:themeColor="accent3" w:themeTint="99"/>
        </w:tcBorders>
      </w:tcPr>
    </w:tblStylePr>
    <w:tblStylePr w:type="swCell">
      <w:tblPr/>
      <w:tcPr>
        <w:tcBorders>
          <w:top w:val="single" w:sz="4" w:space="0" w:color="F8C070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ADB3B1" w:themeColor="accent4" w:themeTint="99"/>
        <w:left w:val="single" w:sz="4" w:space="0" w:color="ADB3B1" w:themeColor="accent4" w:themeTint="99"/>
        <w:bottom w:val="single" w:sz="4" w:space="0" w:color="ADB3B1" w:themeColor="accent4" w:themeTint="99"/>
        <w:right w:val="single" w:sz="4" w:space="0" w:color="ADB3B1" w:themeColor="accent4" w:themeTint="99"/>
        <w:insideH w:val="single" w:sz="4" w:space="0" w:color="ADB3B1" w:themeColor="accent4" w:themeTint="99"/>
        <w:insideV w:val="single" w:sz="4" w:space="0" w:color="ADB3B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5E5" w:themeFill="accent4" w:themeFillTint="33"/>
      </w:tcPr>
    </w:tblStylePr>
    <w:tblStylePr w:type="band1Horz">
      <w:tblPr/>
      <w:tcPr>
        <w:shd w:val="clear" w:color="auto" w:fill="E3E5E5" w:themeFill="accent4" w:themeFillTint="33"/>
      </w:tcPr>
    </w:tblStylePr>
    <w:tblStylePr w:type="neCell">
      <w:tblPr/>
      <w:tcPr>
        <w:tcBorders>
          <w:bottom w:val="single" w:sz="4" w:space="0" w:color="ADB3B1" w:themeColor="accent4" w:themeTint="99"/>
        </w:tcBorders>
      </w:tcPr>
    </w:tblStylePr>
    <w:tblStylePr w:type="nwCell">
      <w:tblPr/>
      <w:tcPr>
        <w:tcBorders>
          <w:bottom w:val="single" w:sz="4" w:space="0" w:color="ADB3B1" w:themeColor="accent4" w:themeTint="99"/>
        </w:tcBorders>
      </w:tcPr>
    </w:tblStylePr>
    <w:tblStylePr w:type="seCell">
      <w:tblPr/>
      <w:tcPr>
        <w:tcBorders>
          <w:top w:val="single" w:sz="4" w:space="0" w:color="ADB3B1" w:themeColor="accent4" w:themeTint="99"/>
        </w:tcBorders>
      </w:tcPr>
    </w:tblStylePr>
    <w:tblStylePr w:type="swCell">
      <w:tblPr/>
      <w:tcPr>
        <w:tcBorders>
          <w:top w:val="single" w:sz="4" w:space="0" w:color="ADB3B1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EBF7FD" w:themeColor="accent5" w:themeTint="99"/>
        <w:left w:val="single" w:sz="4" w:space="0" w:color="EBF7FD" w:themeColor="accent5" w:themeTint="99"/>
        <w:bottom w:val="single" w:sz="4" w:space="0" w:color="EBF7FD" w:themeColor="accent5" w:themeTint="99"/>
        <w:right w:val="single" w:sz="4" w:space="0" w:color="EBF7FD" w:themeColor="accent5" w:themeTint="99"/>
        <w:insideH w:val="single" w:sz="4" w:space="0" w:color="EBF7FD" w:themeColor="accent5" w:themeTint="99"/>
        <w:insideV w:val="single" w:sz="4" w:space="0" w:color="EBF7F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CFE" w:themeFill="accent5" w:themeFillTint="33"/>
      </w:tcPr>
    </w:tblStylePr>
    <w:tblStylePr w:type="band1Horz">
      <w:tblPr/>
      <w:tcPr>
        <w:shd w:val="clear" w:color="auto" w:fill="F8FCFE" w:themeFill="accent5" w:themeFillTint="33"/>
      </w:tcPr>
    </w:tblStylePr>
    <w:tblStylePr w:type="neCell">
      <w:tblPr/>
      <w:tcPr>
        <w:tcBorders>
          <w:bottom w:val="single" w:sz="4" w:space="0" w:color="EBF7FD" w:themeColor="accent5" w:themeTint="99"/>
        </w:tcBorders>
      </w:tcPr>
    </w:tblStylePr>
    <w:tblStylePr w:type="nwCell">
      <w:tblPr/>
      <w:tcPr>
        <w:tcBorders>
          <w:bottom w:val="single" w:sz="4" w:space="0" w:color="EBF7FD" w:themeColor="accent5" w:themeTint="99"/>
        </w:tcBorders>
      </w:tcPr>
    </w:tblStylePr>
    <w:tblStylePr w:type="seCell">
      <w:tblPr/>
      <w:tcPr>
        <w:tcBorders>
          <w:top w:val="single" w:sz="4" w:space="0" w:color="EBF7FD" w:themeColor="accent5" w:themeTint="99"/>
        </w:tcBorders>
      </w:tcPr>
    </w:tblStylePr>
    <w:tblStylePr w:type="swCell">
      <w:tblPr/>
      <w:tcPr>
        <w:tcBorders>
          <w:top w:val="single" w:sz="4" w:space="0" w:color="EBF7FD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9A9A99" w:themeColor="accent6" w:themeTint="99"/>
        <w:left w:val="single" w:sz="4" w:space="0" w:color="9A9A99" w:themeColor="accent6" w:themeTint="99"/>
        <w:bottom w:val="single" w:sz="4" w:space="0" w:color="9A9A99" w:themeColor="accent6" w:themeTint="99"/>
        <w:right w:val="single" w:sz="4" w:space="0" w:color="9A9A99" w:themeColor="accent6" w:themeTint="99"/>
        <w:insideH w:val="single" w:sz="4" w:space="0" w:color="9A9A99" w:themeColor="accent6" w:themeTint="99"/>
        <w:insideV w:val="single" w:sz="4" w:space="0" w:color="9A9A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C" w:themeFill="accent6" w:themeFillTint="33"/>
      </w:tcPr>
    </w:tblStylePr>
    <w:tblStylePr w:type="band1Horz">
      <w:tblPr/>
      <w:tcPr>
        <w:shd w:val="clear" w:color="auto" w:fill="DDDDDC" w:themeFill="accent6" w:themeFillTint="33"/>
      </w:tcPr>
    </w:tblStylePr>
    <w:tblStylePr w:type="neCell">
      <w:tblPr/>
      <w:tcPr>
        <w:tcBorders>
          <w:bottom w:val="single" w:sz="4" w:space="0" w:color="9A9A99" w:themeColor="accent6" w:themeTint="99"/>
        </w:tcBorders>
      </w:tcPr>
    </w:tblStylePr>
    <w:tblStylePr w:type="nwCell">
      <w:tblPr/>
      <w:tcPr>
        <w:tcBorders>
          <w:bottom w:val="single" w:sz="4" w:space="0" w:color="9A9A99" w:themeColor="accent6" w:themeTint="99"/>
        </w:tcBorders>
      </w:tcPr>
    </w:tblStylePr>
    <w:tblStylePr w:type="seCell">
      <w:tblPr/>
      <w:tcPr>
        <w:tcBorders>
          <w:top w:val="single" w:sz="4" w:space="0" w:color="9A9A99" w:themeColor="accent6" w:themeTint="99"/>
        </w:tcBorders>
      </w:tcPr>
    </w:tblStylePr>
    <w:tblStylePr w:type="swCell">
      <w:tblPr/>
      <w:tcPr>
        <w:tcBorders>
          <w:top w:val="single" w:sz="4" w:space="0" w:color="9A9A99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9A9A99" w:themeColor="text1" w:themeTint="99"/>
        <w:left w:val="single" w:sz="4" w:space="0" w:color="9A9A99" w:themeColor="text1" w:themeTint="99"/>
        <w:bottom w:val="single" w:sz="4" w:space="0" w:color="9A9A99" w:themeColor="text1" w:themeTint="99"/>
        <w:right w:val="single" w:sz="4" w:space="0" w:color="9A9A99" w:themeColor="text1" w:themeTint="99"/>
        <w:insideH w:val="single" w:sz="4" w:space="0" w:color="9A9A99" w:themeColor="text1" w:themeTint="99"/>
        <w:insideV w:val="single" w:sz="4" w:space="0" w:color="9A9A99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5756" w:themeColor="text1"/>
          <w:left w:val="single" w:sz="4" w:space="0" w:color="575756" w:themeColor="text1"/>
          <w:bottom w:val="single" w:sz="4" w:space="0" w:color="575756" w:themeColor="text1"/>
          <w:right w:val="single" w:sz="4" w:space="0" w:color="575756" w:themeColor="text1"/>
          <w:insideH w:val="nil"/>
          <w:insideV w:val="nil"/>
        </w:tcBorders>
        <w:shd w:val="clear" w:color="auto" w:fill="575756" w:themeFill="text1"/>
      </w:tcPr>
    </w:tblStylePr>
    <w:tblStylePr w:type="lastRow">
      <w:rPr>
        <w:b/>
        <w:bCs/>
      </w:rPr>
      <w:tblPr/>
      <w:tcPr>
        <w:tcBorders>
          <w:top w:val="double" w:sz="4" w:space="0" w:color="57575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C" w:themeFill="text1" w:themeFillTint="33"/>
      </w:tcPr>
    </w:tblStylePr>
    <w:tblStylePr w:type="band1Horz">
      <w:tblPr/>
      <w:tcPr>
        <w:shd w:val="clear" w:color="auto" w:fill="DDDDDC" w:themeFill="text1" w:themeFillTint="33"/>
      </w:tcPr>
    </w:tblStylePr>
  </w:style>
  <w:style w:type="table" w:styleId="Rastertabel4-Accent1">
    <w:name w:val="Grid Table 4 Accent 1"/>
    <w:basedOn w:val="Standaardtabel"/>
    <w:uiPriority w:val="49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55CBFF" w:themeColor="accent1" w:themeTint="99"/>
        <w:left w:val="single" w:sz="4" w:space="0" w:color="55CBFF" w:themeColor="accent1" w:themeTint="99"/>
        <w:bottom w:val="single" w:sz="4" w:space="0" w:color="55CBFF" w:themeColor="accent1" w:themeTint="99"/>
        <w:right w:val="single" w:sz="4" w:space="0" w:color="55CBFF" w:themeColor="accent1" w:themeTint="99"/>
        <w:insideH w:val="single" w:sz="4" w:space="0" w:color="55CBFF" w:themeColor="accent1" w:themeTint="99"/>
        <w:insideV w:val="single" w:sz="4" w:space="0" w:color="55C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E3" w:themeColor="accent1"/>
          <w:left w:val="single" w:sz="4" w:space="0" w:color="009FE3" w:themeColor="accent1"/>
          <w:bottom w:val="single" w:sz="4" w:space="0" w:color="009FE3" w:themeColor="accent1"/>
          <w:right w:val="single" w:sz="4" w:space="0" w:color="009FE3" w:themeColor="accent1"/>
          <w:insideH w:val="nil"/>
          <w:insideV w:val="nil"/>
        </w:tcBorders>
        <w:shd w:val="clear" w:color="auto" w:fill="009FE3" w:themeFill="accent1"/>
      </w:tcPr>
    </w:tblStylePr>
    <w:tblStylePr w:type="lastRow">
      <w:rPr>
        <w:b/>
        <w:bCs/>
      </w:rPr>
      <w:tblPr/>
      <w:tcPr>
        <w:tcBorders>
          <w:top w:val="double" w:sz="4" w:space="0" w:color="009F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1" w:themeFillTint="33"/>
      </w:tcPr>
    </w:tblStylePr>
    <w:tblStylePr w:type="band1Horz">
      <w:tblPr/>
      <w:tcPr>
        <w:shd w:val="clear" w:color="auto" w:fill="C6EDFF" w:themeFill="accent1" w:themeFillTint="33"/>
      </w:tcPr>
    </w:tblStylePr>
  </w:style>
  <w:style w:type="table" w:styleId="Rastertabel4-Accent2">
    <w:name w:val="Grid Table 4 Accent 2"/>
    <w:basedOn w:val="Standaardtabel"/>
    <w:uiPriority w:val="49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F86067" w:themeColor="accent2" w:themeTint="99"/>
        <w:left w:val="single" w:sz="4" w:space="0" w:color="F86067" w:themeColor="accent2" w:themeTint="99"/>
        <w:bottom w:val="single" w:sz="4" w:space="0" w:color="F86067" w:themeColor="accent2" w:themeTint="99"/>
        <w:right w:val="single" w:sz="4" w:space="0" w:color="F86067" w:themeColor="accent2" w:themeTint="99"/>
        <w:insideH w:val="single" w:sz="4" w:space="0" w:color="F86067" w:themeColor="accent2" w:themeTint="99"/>
        <w:insideV w:val="single" w:sz="4" w:space="0" w:color="F8606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913" w:themeColor="accent2"/>
          <w:left w:val="single" w:sz="4" w:space="0" w:color="E30913" w:themeColor="accent2"/>
          <w:bottom w:val="single" w:sz="4" w:space="0" w:color="E30913" w:themeColor="accent2"/>
          <w:right w:val="single" w:sz="4" w:space="0" w:color="E30913" w:themeColor="accent2"/>
          <w:insideH w:val="nil"/>
          <w:insideV w:val="nil"/>
        </w:tcBorders>
        <w:shd w:val="clear" w:color="auto" w:fill="E30913" w:themeFill="accent2"/>
      </w:tcPr>
    </w:tblStylePr>
    <w:tblStylePr w:type="lastRow">
      <w:rPr>
        <w:b/>
        <w:bCs/>
      </w:rPr>
      <w:tblPr/>
      <w:tcPr>
        <w:tcBorders>
          <w:top w:val="double" w:sz="4" w:space="0" w:color="E3091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ACC" w:themeFill="accent2" w:themeFillTint="33"/>
      </w:tcPr>
    </w:tblStylePr>
    <w:tblStylePr w:type="band1Horz">
      <w:tblPr/>
      <w:tcPr>
        <w:shd w:val="clear" w:color="auto" w:fill="FDCACC" w:themeFill="accent2" w:themeFillTint="33"/>
      </w:tcPr>
    </w:tblStylePr>
  </w:style>
  <w:style w:type="table" w:styleId="Rastertabel4-Accent3">
    <w:name w:val="Grid Table 4 Accent 3"/>
    <w:basedOn w:val="Standaardtabel"/>
    <w:uiPriority w:val="49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F8C070" w:themeColor="accent3" w:themeTint="99"/>
        <w:left w:val="single" w:sz="4" w:space="0" w:color="F8C070" w:themeColor="accent3" w:themeTint="99"/>
        <w:bottom w:val="single" w:sz="4" w:space="0" w:color="F8C070" w:themeColor="accent3" w:themeTint="99"/>
        <w:right w:val="single" w:sz="4" w:space="0" w:color="F8C070" w:themeColor="accent3" w:themeTint="99"/>
        <w:insideH w:val="single" w:sz="4" w:space="0" w:color="F8C070" w:themeColor="accent3" w:themeTint="99"/>
        <w:insideV w:val="single" w:sz="4" w:space="0" w:color="F8C07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9712" w:themeColor="accent3"/>
          <w:left w:val="single" w:sz="4" w:space="0" w:color="F49712" w:themeColor="accent3"/>
          <w:bottom w:val="single" w:sz="4" w:space="0" w:color="F49712" w:themeColor="accent3"/>
          <w:right w:val="single" w:sz="4" w:space="0" w:color="F49712" w:themeColor="accent3"/>
          <w:insideH w:val="nil"/>
          <w:insideV w:val="nil"/>
        </w:tcBorders>
        <w:shd w:val="clear" w:color="auto" w:fill="F49712" w:themeFill="accent3"/>
      </w:tcPr>
    </w:tblStylePr>
    <w:tblStylePr w:type="lastRow">
      <w:rPr>
        <w:b/>
        <w:bCs/>
      </w:rPr>
      <w:tblPr/>
      <w:tcPr>
        <w:tcBorders>
          <w:top w:val="double" w:sz="4" w:space="0" w:color="F4971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ACF" w:themeFill="accent3" w:themeFillTint="33"/>
      </w:tcPr>
    </w:tblStylePr>
    <w:tblStylePr w:type="band1Horz">
      <w:tblPr/>
      <w:tcPr>
        <w:shd w:val="clear" w:color="auto" w:fill="FCEACF" w:themeFill="accent3" w:themeFillTint="33"/>
      </w:tcPr>
    </w:tblStylePr>
  </w:style>
  <w:style w:type="table" w:styleId="Rastertabel4-Accent4">
    <w:name w:val="Grid Table 4 Accent 4"/>
    <w:basedOn w:val="Standaardtabel"/>
    <w:uiPriority w:val="49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ADB3B1" w:themeColor="accent4" w:themeTint="99"/>
        <w:left w:val="single" w:sz="4" w:space="0" w:color="ADB3B1" w:themeColor="accent4" w:themeTint="99"/>
        <w:bottom w:val="single" w:sz="4" w:space="0" w:color="ADB3B1" w:themeColor="accent4" w:themeTint="99"/>
        <w:right w:val="single" w:sz="4" w:space="0" w:color="ADB3B1" w:themeColor="accent4" w:themeTint="99"/>
        <w:insideH w:val="single" w:sz="4" w:space="0" w:color="ADB3B1" w:themeColor="accent4" w:themeTint="99"/>
        <w:insideV w:val="single" w:sz="4" w:space="0" w:color="ADB3B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817E" w:themeColor="accent4"/>
          <w:left w:val="single" w:sz="4" w:space="0" w:color="78817E" w:themeColor="accent4"/>
          <w:bottom w:val="single" w:sz="4" w:space="0" w:color="78817E" w:themeColor="accent4"/>
          <w:right w:val="single" w:sz="4" w:space="0" w:color="78817E" w:themeColor="accent4"/>
          <w:insideH w:val="nil"/>
          <w:insideV w:val="nil"/>
        </w:tcBorders>
        <w:shd w:val="clear" w:color="auto" w:fill="78817E" w:themeFill="accent4"/>
      </w:tcPr>
    </w:tblStylePr>
    <w:tblStylePr w:type="lastRow">
      <w:rPr>
        <w:b/>
        <w:bCs/>
      </w:rPr>
      <w:tblPr/>
      <w:tcPr>
        <w:tcBorders>
          <w:top w:val="double" w:sz="4" w:space="0" w:color="78817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5E5" w:themeFill="accent4" w:themeFillTint="33"/>
      </w:tcPr>
    </w:tblStylePr>
    <w:tblStylePr w:type="band1Horz">
      <w:tblPr/>
      <w:tcPr>
        <w:shd w:val="clear" w:color="auto" w:fill="E3E5E5" w:themeFill="accent4" w:themeFillTint="33"/>
      </w:tcPr>
    </w:tblStylePr>
  </w:style>
  <w:style w:type="table" w:styleId="Rastertabel4-Accent5">
    <w:name w:val="Grid Table 4 Accent 5"/>
    <w:basedOn w:val="Standaardtabel"/>
    <w:uiPriority w:val="49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EBF7FD" w:themeColor="accent5" w:themeTint="99"/>
        <w:left w:val="single" w:sz="4" w:space="0" w:color="EBF7FD" w:themeColor="accent5" w:themeTint="99"/>
        <w:bottom w:val="single" w:sz="4" w:space="0" w:color="EBF7FD" w:themeColor="accent5" w:themeTint="99"/>
        <w:right w:val="single" w:sz="4" w:space="0" w:color="EBF7FD" w:themeColor="accent5" w:themeTint="99"/>
        <w:insideH w:val="single" w:sz="4" w:space="0" w:color="EBF7FD" w:themeColor="accent5" w:themeTint="99"/>
        <w:insideV w:val="single" w:sz="4" w:space="0" w:color="EBF7F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F2FD" w:themeColor="accent5"/>
          <w:left w:val="single" w:sz="4" w:space="0" w:color="DFF2FD" w:themeColor="accent5"/>
          <w:bottom w:val="single" w:sz="4" w:space="0" w:color="DFF2FD" w:themeColor="accent5"/>
          <w:right w:val="single" w:sz="4" w:space="0" w:color="DFF2FD" w:themeColor="accent5"/>
          <w:insideH w:val="nil"/>
          <w:insideV w:val="nil"/>
        </w:tcBorders>
        <w:shd w:val="clear" w:color="auto" w:fill="DFF2FD" w:themeFill="accent5"/>
      </w:tcPr>
    </w:tblStylePr>
    <w:tblStylePr w:type="lastRow">
      <w:rPr>
        <w:b/>
        <w:bCs/>
      </w:rPr>
      <w:tblPr/>
      <w:tcPr>
        <w:tcBorders>
          <w:top w:val="double" w:sz="4" w:space="0" w:color="DFF2F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FE" w:themeFill="accent5" w:themeFillTint="33"/>
      </w:tcPr>
    </w:tblStylePr>
    <w:tblStylePr w:type="band1Horz">
      <w:tblPr/>
      <w:tcPr>
        <w:shd w:val="clear" w:color="auto" w:fill="F8FCFE" w:themeFill="accent5" w:themeFillTint="33"/>
      </w:tcPr>
    </w:tblStylePr>
  </w:style>
  <w:style w:type="table" w:styleId="Rastertabel4-Accent6">
    <w:name w:val="Grid Table 4 Accent 6"/>
    <w:basedOn w:val="Standaardtabel"/>
    <w:uiPriority w:val="49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9A9A99" w:themeColor="accent6" w:themeTint="99"/>
        <w:left w:val="single" w:sz="4" w:space="0" w:color="9A9A99" w:themeColor="accent6" w:themeTint="99"/>
        <w:bottom w:val="single" w:sz="4" w:space="0" w:color="9A9A99" w:themeColor="accent6" w:themeTint="99"/>
        <w:right w:val="single" w:sz="4" w:space="0" w:color="9A9A99" w:themeColor="accent6" w:themeTint="99"/>
        <w:insideH w:val="single" w:sz="4" w:space="0" w:color="9A9A99" w:themeColor="accent6" w:themeTint="99"/>
        <w:insideV w:val="single" w:sz="4" w:space="0" w:color="9A9A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5756" w:themeColor="accent6"/>
          <w:left w:val="single" w:sz="4" w:space="0" w:color="575756" w:themeColor="accent6"/>
          <w:bottom w:val="single" w:sz="4" w:space="0" w:color="575756" w:themeColor="accent6"/>
          <w:right w:val="single" w:sz="4" w:space="0" w:color="575756" w:themeColor="accent6"/>
          <w:insideH w:val="nil"/>
          <w:insideV w:val="nil"/>
        </w:tcBorders>
        <w:shd w:val="clear" w:color="auto" w:fill="575756" w:themeFill="accent6"/>
      </w:tcPr>
    </w:tblStylePr>
    <w:tblStylePr w:type="lastRow">
      <w:rPr>
        <w:b/>
        <w:bCs/>
      </w:rPr>
      <w:tblPr/>
      <w:tcPr>
        <w:tcBorders>
          <w:top w:val="double" w:sz="4" w:space="0" w:color="5757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C" w:themeFill="accent6" w:themeFillTint="33"/>
      </w:tcPr>
    </w:tblStylePr>
    <w:tblStylePr w:type="band1Horz">
      <w:tblPr/>
      <w:tcPr>
        <w:shd w:val="clear" w:color="auto" w:fill="DDDDDC" w:themeFill="accent6" w:themeFillTint="33"/>
      </w:tcPr>
    </w:tblStylePr>
  </w:style>
  <w:style w:type="table" w:styleId="Rastertabel5donker">
    <w:name w:val="Grid Table 5 Dark"/>
    <w:basedOn w:val="Standaardtabel"/>
    <w:uiPriority w:val="50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5756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5756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575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5756" w:themeFill="text1"/>
      </w:tcPr>
    </w:tblStylePr>
    <w:tblStylePr w:type="band1Vert">
      <w:tblPr/>
      <w:tcPr>
        <w:shd w:val="clear" w:color="auto" w:fill="BCBCBB" w:themeFill="text1" w:themeFillTint="66"/>
      </w:tcPr>
    </w:tblStylePr>
    <w:tblStylePr w:type="band1Horz">
      <w:tblPr/>
      <w:tcPr>
        <w:shd w:val="clear" w:color="auto" w:fill="BCBCBB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E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E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E3" w:themeFill="accent1"/>
      </w:tcPr>
    </w:tblStylePr>
    <w:tblStylePr w:type="band1Vert">
      <w:tblPr/>
      <w:tcPr>
        <w:shd w:val="clear" w:color="auto" w:fill="8DDCFF" w:themeFill="accent1" w:themeFillTint="66"/>
      </w:tcPr>
    </w:tblStylePr>
    <w:tblStylePr w:type="band1Horz">
      <w:tblPr/>
      <w:tcPr>
        <w:shd w:val="clear" w:color="auto" w:fill="8DDCFF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A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091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091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091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0913" w:themeFill="accent2"/>
      </w:tcPr>
    </w:tblStylePr>
    <w:tblStylePr w:type="band1Vert">
      <w:tblPr/>
      <w:tcPr>
        <w:shd w:val="clear" w:color="auto" w:fill="FA9599" w:themeFill="accent2" w:themeFillTint="66"/>
      </w:tcPr>
    </w:tblStylePr>
    <w:tblStylePr w:type="band1Horz">
      <w:tblPr/>
      <w:tcPr>
        <w:shd w:val="clear" w:color="auto" w:fill="FA9599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971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971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971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9712" w:themeFill="accent3"/>
      </w:tcPr>
    </w:tblStylePr>
    <w:tblStylePr w:type="band1Vert">
      <w:tblPr/>
      <w:tcPr>
        <w:shd w:val="clear" w:color="auto" w:fill="FAD5A0" w:themeFill="accent3" w:themeFillTint="66"/>
      </w:tcPr>
    </w:tblStylePr>
    <w:tblStylePr w:type="band1Horz">
      <w:tblPr/>
      <w:tcPr>
        <w:shd w:val="clear" w:color="auto" w:fill="FAD5A0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817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817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817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817E" w:themeFill="accent4"/>
      </w:tcPr>
    </w:tblStylePr>
    <w:tblStylePr w:type="band1Vert">
      <w:tblPr/>
      <w:tcPr>
        <w:shd w:val="clear" w:color="auto" w:fill="C8CCCB" w:themeFill="accent4" w:themeFillTint="66"/>
      </w:tcPr>
    </w:tblStylePr>
    <w:tblStylePr w:type="band1Horz">
      <w:tblPr/>
      <w:tcPr>
        <w:shd w:val="clear" w:color="auto" w:fill="C8CCCB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CF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F2F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F2F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F2F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F2FD" w:themeFill="accent5"/>
      </w:tcPr>
    </w:tblStylePr>
    <w:tblStylePr w:type="band1Vert">
      <w:tblPr/>
      <w:tcPr>
        <w:shd w:val="clear" w:color="auto" w:fill="F2F9FE" w:themeFill="accent5" w:themeFillTint="66"/>
      </w:tcPr>
    </w:tblStylePr>
    <w:tblStylePr w:type="band1Horz">
      <w:tblPr/>
      <w:tcPr>
        <w:shd w:val="clear" w:color="auto" w:fill="F2F9FE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575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575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57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5756" w:themeFill="accent6"/>
      </w:tcPr>
    </w:tblStylePr>
    <w:tblStylePr w:type="band1Vert">
      <w:tblPr/>
      <w:tcPr>
        <w:shd w:val="clear" w:color="auto" w:fill="BCBCBB" w:themeFill="accent6" w:themeFillTint="66"/>
      </w:tcPr>
    </w:tblStylePr>
    <w:tblStylePr w:type="band1Horz">
      <w:tblPr/>
      <w:tcPr>
        <w:shd w:val="clear" w:color="auto" w:fill="BCBCBB" w:themeFill="accent6" w:themeFillTint="66"/>
      </w:tcPr>
    </w:tblStylePr>
  </w:style>
  <w:style w:type="table" w:styleId="Rastertabel6kleurrijk">
    <w:name w:val="Grid Table 6 Colorful"/>
    <w:basedOn w:val="Standaardtabel"/>
    <w:uiPriority w:val="51"/>
    <w:semiHidden/>
    <w:rsid w:val="009743E2"/>
    <w:pPr>
      <w:spacing w:line="240" w:lineRule="auto"/>
    </w:pPr>
    <w:rPr>
      <w:color w:val="575756" w:themeColor="text1"/>
    </w:rPr>
    <w:tblPr>
      <w:tblStyleRowBandSize w:val="1"/>
      <w:tblStyleColBandSize w:val="1"/>
      <w:tblBorders>
        <w:top w:val="single" w:sz="4" w:space="0" w:color="9A9A99" w:themeColor="text1" w:themeTint="99"/>
        <w:left w:val="single" w:sz="4" w:space="0" w:color="9A9A99" w:themeColor="text1" w:themeTint="99"/>
        <w:bottom w:val="single" w:sz="4" w:space="0" w:color="9A9A99" w:themeColor="text1" w:themeTint="99"/>
        <w:right w:val="single" w:sz="4" w:space="0" w:color="9A9A99" w:themeColor="text1" w:themeTint="99"/>
        <w:insideH w:val="single" w:sz="4" w:space="0" w:color="9A9A99" w:themeColor="text1" w:themeTint="99"/>
        <w:insideV w:val="single" w:sz="4" w:space="0" w:color="9A9A99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9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C" w:themeFill="text1" w:themeFillTint="33"/>
      </w:tcPr>
    </w:tblStylePr>
    <w:tblStylePr w:type="band1Horz">
      <w:tblPr/>
      <w:tcPr>
        <w:shd w:val="clear" w:color="auto" w:fill="DDDDD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semiHidden/>
    <w:rsid w:val="009743E2"/>
    <w:pPr>
      <w:spacing w:line="240" w:lineRule="auto"/>
    </w:pPr>
    <w:rPr>
      <w:color w:val="0076AA" w:themeColor="accent1" w:themeShade="BF"/>
    </w:rPr>
    <w:tblPr>
      <w:tblStyleRowBandSize w:val="1"/>
      <w:tblStyleColBandSize w:val="1"/>
      <w:tblBorders>
        <w:top w:val="single" w:sz="4" w:space="0" w:color="55CBFF" w:themeColor="accent1" w:themeTint="99"/>
        <w:left w:val="single" w:sz="4" w:space="0" w:color="55CBFF" w:themeColor="accent1" w:themeTint="99"/>
        <w:bottom w:val="single" w:sz="4" w:space="0" w:color="55CBFF" w:themeColor="accent1" w:themeTint="99"/>
        <w:right w:val="single" w:sz="4" w:space="0" w:color="55CBFF" w:themeColor="accent1" w:themeTint="99"/>
        <w:insideH w:val="single" w:sz="4" w:space="0" w:color="55CBFF" w:themeColor="accent1" w:themeTint="99"/>
        <w:insideV w:val="single" w:sz="4" w:space="0" w:color="55CB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5C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C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1" w:themeFillTint="33"/>
      </w:tcPr>
    </w:tblStylePr>
    <w:tblStylePr w:type="band1Horz">
      <w:tblPr/>
      <w:tcPr>
        <w:shd w:val="clear" w:color="auto" w:fill="C6EDFF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semiHidden/>
    <w:rsid w:val="009743E2"/>
    <w:pPr>
      <w:spacing w:line="240" w:lineRule="auto"/>
    </w:pPr>
    <w:rPr>
      <w:color w:val="A9060D" w:themeColor="accent2" w:themeShade="BF"/>
    </w:rPr>
    <w:tblPr>
      <w:tblStyleRowBandSize w:val="1"/>
      <w:tblStyleColBandSize w:val="1"/>
      <w:tblBorders>
        <w:top w:val="single" w:sz="4" w:space="0" w:color="F86067" w:themeColor="accent2" w:themeTint="99"/>
        <w:left w:val="single" w:sz="4" w:space="0" w:color="F86067" w:themeColor="accent2" w:themeTint="99"/>
        <w:bottom w:val="single" w:sz="4" w:space="0" w:color="F86067" w:themeColor="accent2" w:themeTint="99"/>
        <w:right w:val="single" w:sz="4" w:space="0" w:color="F86067" w:themeColor="accent2" w:themeTint="99"/>
        <w:insideH w:val="single" w:sz="4" w:space="0" w:color="F86067" w:themeColor="accent2" w:themeTint="99"/>
        <w:insideV w:val="single" w:sz="4" w:space="0" w:color="F8606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8606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606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ACC" w:themeFill="accent2" w:themeFillTint="33"/>
      </w:tcPr>
    </w:tblStylePr>
    <w:tblStylePr w:type="band1Horz">
      <w:tblPr/>
      <w:tcPr>
        <w:shd w:val="clear" w:color="auto" w:fill="FDCACC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semiHidden/>
    <w:rsid w:val="009743E2"/>
    <w:pPr>
      <w:spacing w:line="240" w:lineRule="auto"/>
    </w:pPr>
    <w:rPr>
      <w:color w:val="BB7108" w:themeColor="accent3" w:themeShade="BF"/>
    </w:rPr>
    <w:tblPr>
      <w:tblStyleRowBandSize w:val="1"/>
      <w:tblStyleColBandSize w:val="1"/>
      <w:tblBorders>
        <w:top w:val="single" w:sz="4" w:space="0" w:color="F8C070" w:themeColor="accent3" w:themeTint="99"/>
        <w:left w:val="single" w:sz="4" w:space="0" w:color="F8C070" w:themeColor="accent3" w:themeTint="99"/>
        <w:bottom w:val="single" w:sz="4" w:space="0" w:color="F8C070" w:themeColor="accent3" w:themeTint="99"/>
        <w:right w:val="single" w:sz="4" w:space="0" w:color="F8C070" w:themeColor="accent3" w:themeTint="99"/>
        <w:insideH w:val="single" w:sz="4" w:space="0" w:color="F8C070" w:themeColor="accent3" w:themeTint="99"/>
        <w:insideV w:val="single" w:sz="4" w:space="0" w:color="F8C07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8C07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C07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ACF" w:themeFill="accent3" w:themeFillTint="33"/>
      </w:tcPr>
    </w:tblStylePr>
    <w:tblStylePr w:type="band1Horz">
      <w:tblPr/>
      <w:tcPr>
        <w:shd w:val="clear" w:color="auto" w:fill="FCEACF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semiHidden/>
    <w:rsid w:val="009743E2"/>
    <w:pPr>
      <w:spacing w:line="240" w:lineRule="auto"/>
    </w:pPr>
    <w:rPr>
      <w:color w:val="59605E" w:themeColor="accent4" w:themeShade="BF"/>
    </w:rPr>
    <w:tblPr>
      <w:tblStyleRowBandSize w:val="1"/>
      <w:tblStyleColBandSize w:val="1"/>
      <w:tblBorders>
        <w:top w:val="single" w:sz="4" w:space="0" w:color="ADB3B1" w:themeColor="accent4" w:themeTint="99"/>
        <w:left w:val="single" w:sz="4" w:space="0" w:color="ADB3B1" w:themeColor="accent4" w:themeTint="99"/>
        <w:bottom w:val="single" w:sz="4" w:space="0" w:color="ADB3B1" w:themeColor="accent4" w:themeTint="99"/>
        <w:right w:val="single" w:sz="4" w:space="0" w:color="ADB3B1" w:themeColor="accent4" w:themeTint="99"/>
        <w:insideH w:val="single" w:sz="4" w:space="0" w:color="ADB3B1" w:themeColor="accent4" w:themeTint="99"/>
        <w:insideV w:val="single" w:sz="4" w:space="0" w:color="ADB3B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DB3B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B3B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5E5" w:themeFill="accent4" w:themeFillTint="33"/>
      </w:tcPr>
    </w:tblStylePr>
    <w:tblStylePr w:type="band1Horz">
      <w:tblPr/>
      <w:tcPr>
        <w:shd w:val="clear" w:color="auto" w:fill="E3E5E5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semiHidden/>
    <w:rsid w:val="009743E2"/>
    <w:pPr>
      <w:spacing w:line="240" w:lineRule="auto"/>
    </w:pPr>
    <w:rPr>
      <w:color w:val="6EC3F6" w:themeColor="accent5" w:themeShade="BF"/>
    </w:rPr>
    <w:tblPr>
      <w:tblStyleRowBandSize w:val="1"/>
      <w:tblStyleColBandSize w:val="1"/>
      <w:tblBorders>
        <w:top w:val="single" w:sz="4" w:space="0" w:color="EBF7FD" w:themeColor="accent5" w:themeTint="99"/>
        <w:left w:val="single" w:sz="4" w:space="0" w:color="EBF7FD" w:themeColor="accent5" w:themeTint="99"/>
        <w:bottom w:val="single" w:sz="4" w:space="0" w:color="EBF7FD" w:themeColor="accent5" w:themeTint="99"/>
        <w:right w:val="single" w:sz="4" w:space="0" w:color="EBF7FD" w:themeColor="accent5" w:themeTint="99"/>
        <w:insideH w:val="single" w:sz="4" w:space="0" w:color="EBF7FD" w:themeColor="accent5" w:themeTint="99"/>
        <w:insideV w:val="single" w:sz="4" w:space="0" w:color="EBF7F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BF7F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F7F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FE" w:themeFill="accent5" w:themeFillTint="33"/>
      </w:tcPr>
    </w:tblStylePr>
    <w:tblStylePr w:type="band1Horz">
      <w:tblPr/>
      <w:tcPr>
        <w:shd w:val="clear" w:color="auto" w:fill="F8FCFE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semiHidden/>
    <w:rsid w:val="009743E2"/>
    <w:pPr>
      <w:spacing w:line="240" w:lineRule="auto"/>
    </w:pPr>
    <w:rPr>
      <w:color w:val="414140" w:themeColor="accent6" w:themeShade="BF"/>
    </w:rPr>
    <w:tblPr>
      <w:tblStyleRowBandSize w:val="1"/>
      <w:tblStyleColBandSize w:val="1"/>
      <w:tblBorders>
        <w:top w:val="single" w:sz="4" w:space="0" w:color="9A9A99" w:themeColor="accent6" w:themeTint="99"/>
        <w:left w:val="single" w:sz="4" w:space="0" w:color="9A9A99" w:themeColor="accent6" w:themeTint="99"/>
        <w:bottom w:val="single" w:sz="4" w:space="0" w:color="9A9A99" w:themeColor="accent6" w:themeTint="99"/>
        <w:right w:val="single" w:sz="4" w:space="0" w:color="9A9A99" w:themeColor="accent6" w:themeTint="99"/>
        <w:insideH w:val="single" w:sz="4" w:space="0" w:color="9A9A99" w:themeColor="accent6" w:themeTint="99"/>
        <w:insideV w:val="single" w:sz="4" w:space="0" w:color="9A9A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C" w:themeFill="accent6" w:themeFillTint="33"/>
      </w:tcPr>
    </w:tblStylePr>
    <w:tblStylePr w:type="band1Horz">
      <w:tblPr/>
      <w:tcPr>
        <w:shd w:val="clear" w:color="auto" w:fill="DDDDDC" w:themeFill="accent6" w:themeFillTint="33"/>
      </w:tcPr>
    </w:tblStylePr>
  </w:style>
  <w:style w:type="table" w:styleId="Rastertabel7kleurrijk">
    <w:name w:val="Grid Table 7 Colorful"/>
    <w:basedOn w:val="Standaardtabel"/>
    <w:uiPriority w:val="52"/>
    <w:semiHidden/>
    <w:rsid w:val="009743E2"/>
    <w:pPr>
      <w:spacing w:line="240" w:lineRule="auto"/>
    </w:pPr>
    <w:rPr>
      <w:color w:val="575756" w:themeColor="text1"/>
    </w:rPr>
    <w:tblPr>
      <w:tblStyleRowBandSize w:val="1"/>
      <w:tblStyleColBandSize w:val="1"/>
      <w:tblBorders>
        <w:top w:val="single" w:sz="4" w:space="0" w:color="9A9A99" w:themeColor="text1" w:themeTint="99"/>
        <w:left w:val="single" w:sz="4" w:space="0" w:color="9A9A99" w:themeColor="text1" w:themeTint="99"/>
        <w:bottom w:val="single" w:sz="4" w:space="0" w:color="9A9A99" w:themeColor="text1" w:themeTint="99"/>
        <w:right w:val="single" w:sz="4" w:space="0" w:color="9A9A99" w:themeColor="text1" w:themeTint="99"/>
        <w:insideH w:val="single" w:sz="4" w:space="0" w:color="9A9A99" w:themeColor="text1" w:themeTint="99"/>
        <w:insideV w:val="single" w:sz="4" w:space="0" w:color="9A9A9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C" w:themeFill="text1" w:themeFillTint="33"/>
      </w:tcPr>
    </w:tblStylePr>
    <w:tblStylePr w:type="band1Horz">
      <w:tblPr/>
      <w:tcPr>
        <w:shd w:val="clear" w:color="auto" w:fill="DDDDDC" w:themeFill="text1" w:themeFillTint="33"/>
      </w:tcPr>
    </w:tblStylePr>
    <w:tblStylePr w:type="neCell">
      <w:tblPr/>
      <w:tcPr>
        <w:tcBorders>
          <w:bottom w:val="single" w:sz="4" w:space="0" w:color="9A9A99" w:themeColor="text1" w:themeTint="99"/>
        </w:tcBorders>
      </w:tcPr>
    </w:tblStylePr>
    <w:tblStylePr w:type="nwCell">
      <w:tblPr/>
      <w:tcPr>
        <w:tcBorders>
          <w:bottom w:val="single" w:sz="4" w:space="0" w:color="9A9A99" w:themeColor="text1" w:themeTint="99"/>
        </w:tcBorders>
      </w:tcPr>
    </w:tblStylePr>
    <w:tblStylePr w:type="seCell">
      <w:tblPr/>
      <w:tcPr>
        <w:tcBorders>
          <w:top w:val="single" w:sz="4" w:space="0" w:color="9A9A99" w:themeColor="text1" w:themeTint="99"/>
        </w:tcBorders>
      </w:tcPr>
    </w:tblStylePr>
    <w:tblStylePr w:type="swCell">
      <w:tblPr/>
      <w:tcPr>
        <w:tcBorders>
          <w:top w:val="single" w:sz="4" w:space="0" w:color="9A9A99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semiHidden/>
    <w:rsid w:val="009743E2"/>
    <w:pPr>
      <w:spacing w:line="240" w:lineRule="auto"/>
    </w:pPr>
    <w:rPr>
      <w:color w:val="0076AA" w:themeColor="accent1" w:themeShade="BF"/>
    </w:rPr>
    <w:tblPr>
      <w:tblStyleRowBandSize w:val="1"/>
      <w:tblStyleColBandSize w:val="1"/>
      <w:tblBorders>
        <w:top w:val="single" w:sz="4" w:space="0" w:color="55CBFF" w:themeColor="accent1" w:themeTint="99"/>
        <w:left w:val="single" w:sz="4" w:space="0" w:color="55CBFF" w:themeColor="accent1" w:themeTint="99"/>
        <w:bottom w:val="single" w:sz="4" w:space="0" w:color="55CBFF" w:themeColor="accent1" w:themeTint="99"/>
        <w:right w:val="single" w:sz="4" w:space="0" w:color="55CBFF" w:themeColor="accent1" w:themeTint="99"/>
        <w:insideH w:val="single" w:sz="4" w:space="0" w:color="55CBFF" w:themeColor="accent1" w:themeTint="99"/>
        <w:insideV w:val="single" w:sz="4" w:space="0" w:color="55C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DFF" w:themeFill="accent1" w:themeFillTint="33"/>
      </w:tcPr>
    </w:tblStylePr>
    <w:tblStylePr w:type="band1Horz">
      <w:tblPr/>
      <w:tcPr>
        <w:shd w:val="clear" w:color="auto" w:fill="C6EDFF" w:themeFill="accent1" w:themeFillTint="33"/>
      </w:tcPr>
    </w:tblStylePr>
    <w:tblStylePr w:type="neCell">
      <w:tblPr/>
      <w:tcPr>
        <w:tcBorders>
          <w:bottom w:val="single" w:sz="4" w:space="0" w:color="55CBFF" w:themeColor="accent1" w:themeTint="99"/>
        </w:tcBorders>
      </w:tcPr>
    </w:tblStylePr>
    <w:tblStylePr w:type="nwCell">
      <w:tblPr/>
      <w:tcPr>
        <w:tcBorders>
          <w:bottom w:val="single" w:sz="4" w:space="0" w:color="55CBFF" w:themeColor="accent1" w:themeTint="99"/>
        </w:tcBorders>
      </w:tcPr>
    </w:tblStylePr>
    <w:tblStylePr w:type="seCell">
      <w:tblPr/>
      <w:tcPr>
        <w:tcBorders>
          <w:top w:val="single" w:sz="4" w:space="0" w:color="55CBFF" w:themeColor="accent1" w:themeTint="99"/>
        </w:tcBorders>
      </w:tcPr>
    </w:tblStylePr>
    <w:tblStylePr w:type="swCell">
      <w:tblPr/>
      <w:tcPr>
        <w:tcBorders>
          <w:top w:val="single" w:sz="4" w:space="0" w:color="55CBFF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semiHidden/>
    <w:rsid w:val="009743E2"/>
    <w:pPr>
      <w:spacing w:line="240" w:lineRule="auto"/>
    </w:pPr>
    <w:rPr>
      <w:color w:val="A9060D" w:themeColor="accent2" w:themeShade="BF"/>
    </w:rPr>
    <w:tblPr>
      <w:tblStyleRowBandSize w:val="1"/>
      <w:tblStyleColBandSize w:val="1"/>
      <w:tblBorders>
        <w:top w:val="single" w:sz="4" w:space="0" w:color="F86067" w:themeColor="accent2" w:themeTint="99"/>
        <w:left w:val="single" w:sz="4" w:space="0" w:color="F86067" w:themeColor="accent2" w:themeTint="99"/>
        <w:bottom w:val="single" w:sz="4" w:space="0" w:color="F86067" w:themeColor="accent2" w:themeTint="99"/>
        <w:right w:val="single" w:sz="4" w:space="0" w:color="F86067" w:themeColor="accent2" w:themeTint="99"/>
        <w:insideH w:val="single" w:sz="4" w:space="0" w:color="F86067" w:themeColor="accent2" w:themeTint="99"/>
        <w:insideV w:val="single" w:sz="4" w:space="0" w:color="F8606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ACC" w:themeFill="accent2" w:themeFillTint="33"/>
      </w:tcPr>
    </w:tblStylePr>
    <w:tblStylePr w:type="band1Horz">
      <w:tblPr/>
      <w:tcPr>
        <w:shd w:val="clear" w:color="auto" w:fill="FDCACC" w:themeFill="accent2" w:themeFillTint="33"/>
      </w:tcPr>
    </w:tblStylePr>
    <w:tblStylePr w:type="neCell">
      <w:tblPr/>
      <w:tcPr>
        <w:tcBorders>
          <w:bottom w:val="single" w:sz="4" w:space="0" w:color="F86067" w:themeColor="accent2" w:themeTint="99"/>
        </w:tcBorders>
      </w:tcPr>
    </w:tblStylePr>
    <w:tblStylePr w:type="nwCell">
      <w:tblPr/>
      <w:tcPr>
        <w:tcBorders>
          <w:bottom w:val="single" w:sz="4" w:space="0" w:color="F86067" w:themeColor="accent2" w:themeTint="99"/>
        </w:tcBorders>
      </w:tcPr>
    </w:tblStylePr>
    <w:tblStylePr w:type="seCell">
      <w:tblPr/>
      <w:tcPr>
        <w:tcBorders>
          <w:top w:val="single" w:sz="4" w:space="0" w:color="F86067" w:themeColor="accent2" w:themeTint="99"/>
        </w:tcBorders>
      </w:tcPr>
    </w:tblStylePr>
    <w:tblStylePr w:type="swCell">
      <w:tblPr/>
      <w:tcPr>
        <w:tcBorders>
          <w:top w:val="single" w:sz="4" w:space="0" w:color="F86067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semiHidden/>
    <w:rsid w:val="009743E2"/>
    <w:pPr>
      <w:spacing w:line="240" w:lineRule="auto"/>
    </w:pPr>
    <w:rPr>
      <w:color w:val="BB7108" w:themeColor="accent3" w:themeShade="BF"/>
    </w:rPr>
    <w:tblPr>
      <w:tblStyleRowBandSize w:val="1"/>
      <w:tblStyleColBandSize w:val="1"/>
      <w:tblBorders>
        <w:top w:val="single" w:sz="4" w:space="0" w:color="F8C070" w:themeColor="accent3" w:themeTint="99"/>
        <w:left w:val="single" w:sz="4" w:space="0" w:color="F8C070" w:themeColor="accent3" w:themeTint="99"/>
        <w:bottom w:val="single" w:sz="4" w:space="0" w:color="F8C070" w:themeColor="accent3" w:themeTint="99"/>
        <w:right w:val="single" w:sz="4" w:space="0" w:color="F8C070" w:themeColor="accent3" w:themeTint="99"/>
        <w:insideH w:val="single" w:sz="4" w:space="0" w:color="F8C070" w:themeColor="accent3" w:themeTint="99"/>
        <w:insideV w:val="single" w:sz="4" w:space="0" w:color="F8C07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ACF" w:themeFill="accent3" w:themeFillTint="33"/>
      </w:tcPr>
    </w:tblStylePr>
    <w:tblStylePr w:type="band1Horz">
      <w:tblPr/>
      <w:tcPr>
        <w:shd w:val="clear" w:color="auto" w:fill="FCEACF" w:themeFill="accent3" w:themeFillTint="33"/>
      </w:tcPr>
    </w:tblStylePr>
    <w:tblStylePr w:type="neCell">
      <w:tblPr/>
      <w:tcPr>
        <w:tcBorders>
          <w:bottom w:val="single" w:sz="4" w:space="0" w:color="F8C070" w:themeColor="accent3" w:themeTint="99"/>
        </w:tcBorders>
      </w:tcPr>
    </w:tblStylePr>
    <w:tblStylePr w:type="nwCell">
      <w:tblPr/>
      <w:tcPr>
        <w:tcBorders>
          <w:bottom w:val="single" w:sz="4" w:space="0" w:color="F8C070" w:themeColor="accent3" w:themeTint="99"/>
        </w:tcBorders>
      </w:tcPr>
    </w:tblStylePr>
    <w:tblStylePr w:type="seCell">
      <w:tblPr/>
      <w:tcPr>
        <w:tcBorders>
          <w:top w:val="single" w:sz="4" w:space="0" w:color="F8C070" w:themeColor="accent3" w:themeTint="99"/>
        </w:tcBorders>
      </w:tcPr>
    </w:tblStylePr>
    <w:tblStylePr w:type="swCell">
      <w:tblPr/>
      <w:tcPr>
        <w:tcBorders>
          <w:top w:val="single" w:sz="4" w:space="0" w:color="F8C070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semiHidden/>
    <w:rsid w:val="009743E2"/>
    <w:pPr>
      <w:spacing w:line="240" w:lineRule="auto"/>
    </w:pPr>
    <w:rPr>
      <w:color w:val="59605E" w:themeColor="accent4" w:themeShade="BF"/>
    </w:rPr>
    <w:tblPr>
      <w:tblStyleRowBandSize w:val="1"/>
      <w:tblStyleColBandSize w:val="1"/>
      <w:tblBorders>
        <w:top w:val="single" w:sz="4" w:space="0" w:color="ADB3B1" w:themeColor="accent4" w:themeTint="99"/>
        <w:left w:val="single" w:sz="4" w:space="0" w:color="ADB3B1" w:themeColor="accent4" w:themeTint="99"/>
        <w:bottom w:val="single" w:sz="4" w:space="0" w:color="ADB3B1" w:themeColor="accent4" w:themeTint="99"/>
        <w:right w:val="single" w:sz="4" w:space="0" w:color="ADB3B1" w:themeColor="accent4" w:themeTint="99"/>
        <w:insideH w:val="single" w:sz="4" w:space="0" w:color="ADB3B1" w:themeColor="accent4" w:themeTint="99"/>
        <w:insideV w:val="single" w:sz="4" w:space="0" w:color="ADB3B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5E5" w:themeFill="accent4" w:themeFillTint="33"/>
      </w:tcPr>
    </w:tblStylePr>
    <w:tblStylePr w:type="band1Horz">
      <w:tblPr/>
      <w:tcPr>
        <w:shd w:val="clear" w:color="auto" w:fill="E3E5E5" w:themeFill="accent4" w:themeFillTint="33"/>
      </w:tcPr>
    </w:tblStylePr>
    <w:tblStylePr w:type="neCell">
      <w:tblPr/>
      <w:tcPr>
        <w:tcBorders>
          <w:bottom w:val="single" w:sz="4" w:space="0" w:color="ADB3B1" w:themeColor="accent4" w:themeTint="99"/>
        </w:tcBorders>
      </w:tcPr>
    </w:tblStylePr>
    <w:tblStylePr w:type="nwCell">
      <w:tblPr/>
      <w:tcPr>
        <w:tcBorders>
          <w:bottom w:val="single" w:sz="4" w:space="0" w:color="ADB3B1" w:themeColor="accent4" w:themeTint="99"/>
        </w:tcBorders>
      </w:tcPr>
    </w:tblStylePr>
    <w:tblStylePr w:type="seCell">
      <w:tblPr/>
      <w:tcPr>
        <w:tcBorders>
          <w:top w:val="single" w:sz="4" w:space="0" w:color="ADB3B1" w:themeColor="accent4" w:themeTint="99"/>
        </w:tcBorders>
      </w:tcPr>
    </w:tblStylePr>
    <w:tblStylePr w:type="swCell">
      <w:tblPr/>
      <w:tcPr>
        <w:tcBorders>
          <w:top w:val="single" w:sz="4" w:space="0" w:color="ADB3B1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semiHidden/>
    <w:rsid w:val="009743E2"/>
    <w:pPr>
      <w:spacing w:line="240" w:lineRule="auto"/>
    </w:pPr>
    <w:rPr>
      <w:color w:val="6EC3F6" w:themeColor="accent5" w:themeShade="BF"/>
    </w:rPr>
    <w:tblPr>
      <w:tblStyleRowBandSize w:val="1"/>
      <w:tblStyleColBandSize w:val="1"/>
      <w:tblBorders>
        <w:top w:val="single" w:sz="4" w:space="0" w:color="EBF7FD" w:themeColor="accent5" w:themeTint="99"/>
        <w:left w:val="single" w:sz="4" w:space="0" w:color="EBF7FD" w:themeColor="accent5" w:themeTint="99"/>
        <w:bottom w:val="single" w:sz="4" w:space="0" w:color="EBF7FD" w:themeColor="accent5" w:themeTint="99"/>
        <w:right w:val="single" w:sz="4" w:space="0" w:color="EBF7FD" w:themeColor="accent5" w:themeTint="99"/>
        <w:insideH w:val="single" w:sz="4" w:space="0" w:color="EBF7FD" w:themeColor="accent5" w:themeTint="99"/>
        <w:insideV w:val="single" w:sz="4" w:space="0" w:color="EBF7F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CFE" w:themeFill="accent5" w:themeFillTint="33"/>
      </w:tcPr>
    </w:tblStylePr>
    <w:tblStylePr w:type="band1Horz">
      <w:tblPr/>
      <w:tcPr>
        <w:shd w:val="clear" w:color="auto" w:fill="F8FCFE" w:themeFill="accent5" w:themeFillTint="33"/>
      </w:tcPr>
    </w:tblStylePr>
    <w:tblStylePr w:type="neCell">
      <w:tblPr/>
      <w:tcPr>
        <w:tcBorders>
          <w:bottom w:val="single" w:sz="4" w:space="0" w:color="EBF7FD" w:themeColor="accent5" w:themeTint="99"/>
        </w:tcBorders>
      </w:tcPr>
    </w:tblStylePr>
    <w:tblStylePr w:type="nwCell">
      <w:tblPr/>
      <w:tcPr>
        <w:tcBorders>
          <w:bottom w:val="single" w:sz="4" w:space="0" w:color="EBF7FD" w:themeColor="accent5" w:themeTint="99"/>
        </w:tcBorders>
      </w:tcPr>
    </w:tblStylePr>
    <w:tblStylePr w:type="seCell">
      <w:tblPr/>
      <w:tcPr>
        <w:tcBorders>
          <w:top w:val="single" w:sz="4" w:space="0" w:color="EBF7FD" w:themeColor="accent5" w:themeTint="99"/>
        </w:tcBorders>
      </w:tcPr>
    </w:tblStylePr>
    <w:tblStylePr w:type="swCell">
      <w:tblPr/>
      <w:tcPr>
        <w:tcBorders>
          <w:top w:val="single" w:sz="4" w:space="0" w:color="EBF7FD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semiHidden/>
    <w:rsid w:val="009743E2"/>
    <w:pPr>
      <w:spacing w:line="240" w:lineRule="auto"/>
    </w:pPr>
    <w:rPr>
      <w:color w:val="414140" w:themeColor="accent6" w:themeShade="BF"/>
    </w:rPr>
    <w:tblPr>
      <w:tblStyleRowBandSize w:val="1"/>
      <w:tblStyleColBandSize w:val="1"/>
      <w:tblBorders>
        <w:top w:val="single" w:sz="4" w:space="0" w:color="9A9A99" w:themeColor="accent6" w:themeTint="99"/>
        <w:left w:val="single" w:sz="4" w:space="0" w:color="9A9A99" w:themeColor="accent6" w:themeTint="99"/>
        <w:bottom w:val="single" w:sz="4" w:space="0" w:color="9A9A99" w:themeColor="accent6" w:themeTint="99"/>
        <w:right w:val="single" w:sz="4" w:space="0" w:color="9A9A99" w:themeColor="accent6" w:themeTint="99"/>
        <w:insideH w:val="single" w:sz="4" w:space="0" w:color="9A9A99" w:themeColor="accent6" w:themeTint="99"/>
        <w:insideV w:val="single" w:sz="4" w:space="0" w:color="9A9A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C" w:themeFill="accent6" w:themeFillTint="33"/>
      </w:tcPr>
    </w:tblStylePr>
    <w:tblStylePr w:type="band1Horz">
      <w:tblPr/>
      <w:tcPr>
        <w:shd w:val="clear" w:color="auto" w:fill="DDDDDC" w:themeFill="accent6" w:themeFillTint="33"/>
      </w:tcPr>
    </w:tblStylePr>
    <w:tblStylePr w:type="neCell">
      <w:tblPr/>
      <w:tcPr>
        <w:tcBorders>
          <w:bottom w:val="single" w:sz="4" w:space="0" w:color="9A9A99" w:themeColor="accent6" w:themeTint="99"/>
        </w:tcBorders>
      </w:tcPr>
    </w:tblStylePr>
    <w:tblStylePr w:type="nwCell">
      <w:tblPr/>
      <w:tcPr>
        <w:tcBorders>
          <w:bottom w:val="single" w:sz="4" w:space="0" w:color="9A9A99" w:themeColor="accent6" w:themeTint="99"/>
        </w:tcBorders>
      </w:tcPr>
    </w:tblStylePr>
    <w:tblStylePr w:type="seCell">
      <w:tblPr/>
      <w:tcPr>
        <w:tcBorders>
          <w:top w:val="single" w:sz="4" w:space="0" w:color="9A9A99" w:themeColor="accent6" w:themeTint="99"/>
        </w:tcBorders>
      </w:tcPr>
    </w:tblStylePr>
    <w:tblStylePr w:type="swCell">
      <w:tblPr/>
      <w:tcPr>
        <w:tcBorders>
          <w:top w:val="single" w:sz="4" w:space="0" w:color="9A9A99" w:themeColor="accent6" w:themeTint="99"/>
        </w:tcBorders>
      </w:tcPr>
    </w:tblStylePr>
  </w:style>
  <w:style w:type="table" w:styleId="Lichtraster">
    <w:name w:val="Light Grid"/>
    <w:basedOn w:val="Standaardtabel"/>
    <w:uiPriority w:val="62"/>
    <w:semiHidden/>
    <w:unhideWhenUsed/>
    <w:rsid w:val="009743E2"/>
    <w:pPr>
      <w:spacing w:line="240" w:lineRule="auto"/>
    </w:pPr>
    <w:tblPr>
      <w:tblStyleRowBandSize w:val="1"/>
      <w:tblStyleColBandSize w:val="1"/>
      <w:tblBorders>
        <w:top w:val="single" w:sz="8" w:space="0" w:color="575756" w:themeColor="text1"/>
        <w:left w:val="single" w:sz="8" w:space="0" w:color="575756" w:themeColor="text1"/>
        <w:bottom w:val="single" w:sz="8" w:space="0" w:color="575756" w:themeColor="text1"/>
        <w:right w:val="single" w:sz="8" w:space="0" w:color="575756" w:themeColor="text1"/>
        <w:insideH w:val="single" w:sz="8" w:space="0" w:color="575756" w:themeColor="text1"/>
        <w:insideV w:val="single" w:sz="8" w:space="0" w:color="575756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5756" w:themeColor="text1"/>
          <w:left w:val="single" w:sz="8" w:space="0" w:color="575756" w:themeColor="text1"/>
          <w:bottom w:val="single" w:sz="18" w:space="0" w:color="575756" w:themeColor="text1"/>
          <w:right w:val="single" w:sz="8" w:space="0" w:color="575756" w:themeColor="text1"/>
          <w:insideH w:val="nil"/>
          <w:insideV w:val="single" w:sz="8" w:space="0" w:color="575756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75756" w:themeColor="text1"/>
          <w:left w:val="single" w:sz="8" w:space="0" w:color="575756" w:themeColor="text1"/>
          <w:bottom w:val="single" w:sz="8" w:space="0" w:color="575756" w:themeColor="text1"/>
          <w:right w:val="single" w:sz="8" w:space="0" w:color="575756" w:themeColor="text1"/>
          <w:insideH w:val="nil"/>
          <w:insideV w:val="single" w:sz="8" w:space="0" w:color="575756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5756" w:themeColor="text1"/>
          <w:left w:val="single" w:sz="8" w:space="0" w:color="575756" w:themeColor="text1"/>
          <w:bottom w:val="single" w:sz="8" w:space="0" w:color="575756" w:themeColor="text1"/>
          <w:right w:val="single" w:sz="8" w:space="0" w:color="575756" w:themeColor="text1"/>
        </w:tcBorders>
      </w:tcPr>
    </w:tblStylePr>
    <w:tblStylePr w:type="band1Vert">
      <w:tblPr/>
      <w:tcPr>
        <w:tcBorders>
          <w:top w:val="single" w:sz="8" w:space="0" w:color="575756" w:themeColor="text1"/>
          <w:left w:val="single" w:sz="8" w:space="0" w:color="575756" w:themeColor="text1"/>
          <w:bottom w:val="single" w:sz="8" w:space="0" w:color="575756" w:themeColor="text1"/>
          <w:right w:val="single" w:sz="8" w:space="0" w:color="575756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75756" w:themeColor="text1"/>
          <w:left w:val="single" w:sz="8" w:space="0" w:color="575756" w:themeColor="text1"/>
          <w:bottom w:val="single" w:sz="8" w:space="0" w:color="575756" w:themeColor="text1"/>
          <w:right w:val="single" w:sz="8" w:space="0" w:color="575756" w:themeColor="text1"/>
          <w:insideV w:val="single" w:sz="8" w:space="0" w:color="575756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75756" w:themeColor="text1"/>
          <w:left w:val="single" w:sz="8" w:space="0" w:color="575756" w:themeColor="text1"/>
          <w:bottom w:val="single" w:sz="8" w:space="0" w:color="575756" w:themeColor="text1"/>
          <w:right w:val="single" w:sz="8" w:space="0" w:color="575756" w:themeColor="text1"/>
          <w:insideV w:val="single" w:sz="8" w:space="0" w:color="575756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9743E2"/>
    <w:pPr>
      <w:spacing w:line="240" w:lineRule="auto"/>
    </w:pPr>
    <w:tblPr>
      <w:tblStyleRowBandSize w:val="1"/>
      <w:tblStyleColBandSize w:val="1"/>
      <w:tblBorders>
        <w:top w:val="single" w:sz="8" w:space="0" w:color="009FE3" w:themeColor="accent1"/>
        <w:left w:val="single" w:sz="8" w:space="0" w:color="009FE3" w:themeColor="accent1"/>
        <w:bottom w:val="single" w:sz="8" w:space="0" w:color="009FE3" w:themeColor="accent1"/>
        <w:right w:val="single" w:sz="8" w:space="0" w:color="009FE3" w:themeColor="accent1"/>
        <w:insideH w:val="single" w:sz="8" w:space="0" w:color="009FE3" w:themeColor="accent1"/>
        <w:insideV w:val="single" w:sz="8" w:space="0" w:color="009F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E3" w:themeColor="accent1"/>
          <w:left w:val="single" w:sz="8" w:space="0" w:color="009FE3" w:themeColor="accent1"/>
          <w:bottom w:val="single" w:sz="18" w:space="0" w:color="009FE3" w:themeColor="accent1"/>
          <w:right w:val="single" w:sz="8" w:space="0" w:color="009FE3" w:themeColor="accent1"/>
          <w:insideH w:val="nil"/>
          <w:insideV w:val="single" w:sz="8" w:space="0" w:color="009F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E3" w:themeColor="accent1"/>
          <w:left w:val="single" w:sz="8" w:space="0" w:color="009FE3" w:themeColor="accent1"/>
          <w:bottom w:val="single" w:sz="8" w:space="0" w:color="009FE3" w:themeColor="accent1"/>
          <w:right w:val="single" w:sz="8" w:space="0" w:color="009FE3" w:themeColor="accent1"/>
          <w:insideH w:val="nil"/>
          <w:insideV w:val="single" w:sz="8" w:space="0" w:color="009F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E3" w:themeColor="accent1"/>
          <w:left w:val="single" w:sz="8" w:space="0" w:color="009FE3" w:themeColor="accent1"/>
          <w:bottom w:val="single" w:sz="8" w:space="0" w:color="009FE3" w:themeColor="accent1"/>
          <w:right w:val="single" w:sz="8" w:space="0" w:color="009FE3" w:themeColor="accent1"/>
        </w:tcBorders>
      </w:tcPr>
    </w:tblStylePr>
    <w:tblStylePr w:type="band1Vert">
      <w:tblPr/>
      <w:tcPr>
        <w:tcBorders>
          <w:top w:val="single" w:sz="8" w:space="0" w:color="009FE3" w:themeColor="accent1"/>
          <w:left w:val="single" w:sz="8" w:space="0" w:color="009FE3" w:themeColor="accent1"/>
          <w:bottom w:val="single" w:sz="8" w:space="0" w:color="009FE3" w:themeColor="accent1"/>
          <w:right w:val="single" w:sz="8" w:space="0" w:color="009FE3" w:themeColor="accent1"/>
        </w:tcBorders>
        <w:shd w:val="clear" w:color="auto" w:fill="B9E9FF" w:themeFill="accent1" w:themeFillTint="3F"/>
      </w:tcPr>
    </w:tblStylePr>
    <w:tblStylePr w:type="band1Horz">
      <w:tblPr/>
      <w:tcPr>
        <w:tcBorders>
          <w:top w:val="single" w:sz="8" w:space="0" w:color="009FE3" w:themeColor="accent1"/>
          <w:left w:val="single" w:sz="8" w:space="0" w:color="009FE3" w:themeColor="accent1"/>
          <w:bottom w:val="single" w:sz="8" w:space="0" w:color="009FE3" w:themeColor="accent1"/>
          <w:right w:val="single" w:sz="8" w:space="0" w:color="009FE3" w:themeColor="accent1"/>
          <w:insideV w:val="single" w:sz="8" w:space="0" w:color="009FE3" w:themeColor="accent1"/>
        </w:tcBorders>
        <w:shd w:val="clear" w:color="auto" w:fill="B9E9FF" w:themeFill="accent1" w:themeFillTint="3F"/>
      </w:tcPr>
    </w:tblStylePr>
    <w:tblStylePr w:type="band2Horz">
      <w:tblPr/>
      <w:tcPr>
        <w:tcBorders>
          <w:top w:val="single" w:sz="8" w:space="0" w:color="009FE3" w:themeColor="accent1"/>
          <w:left w:val="single" w:sz="8" w:space="0" w:color="009FE3" w:themeColor="accent1"/>
          <w:bottom w:val="single" w:sz="8" w:space="0" w:color="009FE3" w:themeColor="accent1"/>
          <w:right w:val="single" w:sz="8" w:space="0" w:color="009FE3" w:themeColor="accent1"/>
          <w:insideV w:val="single" w:sz="8" w:space="0" w:color="009FE3" w:themeColor="accent1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9743E2"/>
    <w:pPr>
      <w:spacing w:line="240" w:lineRule="auto"/>
    </w:pPr>
    <w:tblPr>
      <w:tblStyleRowBandSize w:val="1"/>
      <w:tblStyleColBandSize w:val="1"/>
      <w:tblBorders>
        <w:top w:val="single" w:sz="8" w:space="0" w:color="575756" w:themeColor="text1"/>
        <w:left w:val="single" w:sz="8" w:space="0" w:color="575756" w:themeColor="text1"/>
        <w:bottom w:val="single" w:sz="8" w:space="0" w:color="575756" w:themeColor="text1"/>
        <w:right w:val="single" w:sz="8" w:space="0" w:color="575756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575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5756" w:themeColor="text1"/>
          <w:left w:val="single" w:sz="8" w:space="0" w:color="575756" w:themeColor="text1"/>
          <w:bottom w:val="single" w:sz="8" w:space="0" w:color="575756" w:themeColor="text1"/>
          <w:right w:val="single" w:sz="8" w:space="0" w:color="57575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5756" w:themeColor="text1"/>
          <w:left w:val="single" w:sz="8" w:space="0" w:color="575756" w:themeColor="text1"/>
          <w:bottom w:val="single" w:sz="8" w:space="0" w:color="575756" w:themeColor="text1"/>
          <w:right w:val="single" w:sz="8" w:space="0" w:color="575756" w:themeColor="text1"/>
        </w:tcBorders>
      </w:tcPr>
    </w:tblStylePr>
    <w:tblStylePr w:type="band1Horz">
      <w:tblPr/>
      <w:tcPr>
        <w:tcBorders>
          <w:top w:val="single" w:sz="8" w:space="0" w:color="575756" w:themeColor="text1"/>
          <w:left w:val="single" w:sz="8" w:space="0" w:color="575756" w:themeColor="text1"/>
          <w:bottom w:val="single" w:sz="8" w:space="0" w:color="575756" w:themeColor="text1"/>
          <w:right w:val="single" w:sz="8" w:space="0" w:color="575756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9743E2"/>
    <w:pPr>
      <w:spacing w:line="240" w:lineRule="auto"/>
    </w:pPr>
    <w:tblPr>
      <w:tblStyleRowBandSize w:val="1"/>
      <w:tblStyleColBandSize w:val="1"/>
      <w:tblBorders>
        <w:top w:val="single" w:sz="8" w:space="0" w:color="009FE3" w:themeColor="accent1"/>
        <w:left w:val="single" w:sz="8" w:space="0" w:color="009FE3" w:themeColor="accent1"/>
        <w:bottom w:val="single" w:sz="8" w:space="0" w:color="009FE3" w:themeColor="accent1"/>
        <w:right w:val="single" w:sz="8" w:space="0" w:color="009F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E3" w:themeColor="accent1"/>
          <w:left w:val="single" w:sz="8" w:space="0" w:color="009FE3" w:themeColor="accent1"/>
          <w:bottom w:val="single" w:sz="8" w:space="0" w:color="009FE3" w:themeColor="accent1"/>
          <w:right w:val="single" w:sz="8" w:space="0" w:color="009F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E3" w:themeColor="accent1"/>
          <w:left w:val="single" w:sz="8" w:space="0" w:color="009FE3" w:themeColor="accent1"/>
          <w:bottom w:val="single" w:sz="8" w:space="0" w:color="009FE3" w:themeColor="accent1"/>
          <w:right w:val="single" w:sz="8" w:space="0" w:color="009FE3" w:themeColor="accent1"/>
        </w:tcBorders>
      </w:tcPr>
    </w:tblStylePr>
    <w:tblStylePr w:type="band1Horz">
      <w:tblPr/>
      <w:tcPr>
        <w:tcBorders>
          <w:top w:val="single" w:sz="8" w:space="0" w:color="009FE3" w:themeColor="accent1"/>
          <w:left w:val="single" w:sz="8" w:space="0" w:color="009FE3" w:themeColor="accent1"/>
          <w:bottom w:val="single" w:sz="8" w:space="0" w:color="009FE3" w:themeColor="accent1"/>
          <w:right w:val="single" w:sz="8" w:space="0" w:color="009FE3" w:themeColor="accent1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9743E2"/>
    <w:pPr>
      <w:spacing w:line="240" w:lineRule="auto"/>
    </w:pPr>
    <w:rPr>
      <w:color w:val="414140" w:themeColor="text1" w:themeShade="BF"/>
    </w:rPr>
    <w:tblPr>
      <w:tblStyleRowBandSize w:val="1"/>
      <w:tblStyleColBandSize w:val="1"/>
      <w:tblBorders>
        <w:top w:val="single" w:sz="8" w:space="0" w:color="575756" w:themeColor="text1"/>
        <w:bottom w:val="single" w:sz="8" w:space="0" w:color="575756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5756" w:themeColor="text1"/>
          <w:left w:val="nil"/>
          <w:bottom w:val="single" w:sz="8" w:space="0" w:color="57575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5756" w:themeColor="text1"/>
          <w:left w:val="nil"/>
          <w:bottom w:val="single" w:sz="8" w:space="0" w:color="57575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9743E2"/>
    <w:pPr>
      <w:spacing w:line="240" w:lineRule="auto"/>
    </w:pPr>
    <w:rPr>
      <w:color w:val="0076AA" w:themeColor="accent1" w:themeShade="BF"/>
    </w:rPr>
    <w:tblPr>
      <w:tblStyleRowBandSize w:val="1"/>
      <w:tblStyleColBandSize w:val="1"/>
      <w:tblBorders>
        <w:top w:val="single" w:sz="8" w:space="0" w:color="009FE3" w:themeColor="accent1"/>
        <w:bottom w:val="single" w:sz="8" w:space="0" w:color="009F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E3" w:themeColor="accent1"/>
          <w:left w:val="nil"/>
          <w:bottom w:val="single" w:sz="8" w:space="0" w:color="009F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E3" w:themeColor="accent1"/>
          <w:left w:val="nil"/>
          <w:bottom w:val="single" w:sz="8" w:space="0" w:color="009F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E9FF" w:themeFill="accent1" w:themeFillTint="3F"/>
      </w:tcPr>
    </w:tblStylePr>
  </w:style>
  <w:style w:type="table" w:styleId="Lijsttabel1licht">
    <w:name w:val="List Table 1 Light"/>
    <w:basedOn w:val="Standaardtabel"/>
    <w:uiPriority w:val="46"/>
    <w:semiHidden/>
    <w:rsid w:val="009743E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9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C" w:themeFill="text1" w:themeFillTint="33"/>
      </w:tcPr>
    </w:tblStylePr>
    <w:tblStylePr w:type="band1Horz">
      <w:tblPr/>
      <w:tcPr>
        <w:shd w:val="clear" w:color="auto" w:fill="DDDDD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semiHidden/>
    <w:rsid w:val="009743E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C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C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1" w:themeFillTint="33"/>
      </w:tcPr>
    </w:tblStylePr>
    <w:tblStylePr w:type="band1Horz">
      <w:tblPr/>
      <w:tcPr>
        <w:shd w:val="clear" w:color="auto" w:fill="C6EDFF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semiHidden/>
    <w:rsid w:val="009743E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606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606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ACC" w:themeFill="accent2" w:themeFillTint="33"/>
      </w:tcPr>
    </w:tblStylePr>
    <w:tblStylePr w:type="band1Horz">
      <w:tblPr/>
      <w:tcPr>
        <w:shd w:val="clear" w:color="auto" w:fill="FDCACC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semiHidden/>
    <w:rsid w:val="009743E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C07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C07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ACF" w:themeFill="accent3" w:themeFillTint="33"/>
      </w:tcPr>
    </w:tblStylePr>
    <w:tblStylePr w:type="band1Horz">
      <w:tblPr/>
      <w:tcPr>
        <w:shd w:val="clear" w:color="auto" w:fill="FCEACF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semiHidden/>
    <w:rsid w:val="009743E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B3B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B3B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5E5" w:themeFill="accent4" w:themeFillTint="33"/>
      </w:tcPr>
    </w:tblStylePr>
    <w:tblStylePr w:type="band1Horz">
      <w:tblPr/>
      <w:tcPr>
        <w:shd w:val="clear" w:color="auto" w:fill="E3E5E5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semiHidden/>
    <w:rsid w:val="009743E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F7F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F7F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FE" w:themeFill="accent5" w:themeFillTint="33"/>
      </w:tcPr>
    </w:tblStylePr>
    <w:tblStylePr w:type="band1Horz">
      <w:tblPr/>
      <w:tcPr>
        <w:shd w:val="clear" w:color="auto" w:fill="F8FCFE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semiHidden/>
    <w:rsid w:val="009743E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C" w:themeFill="accent6" w:themeFillTint="33"/>
      </w:tcPr>
    </w:tblStylePr>
    <w:tblStylePr w:type="band1Horz">
      <w:tblPr/>
      <w:tcPr>
        <w:shd w:val="clear" w:color="auto" w:fill="DDDDDC" w:themeFill="accent6" w:themeFillTint="33"/>
      </w:tcPr>
    </w:tblStylePr>
  </w:style>
  <w:style w:type="table" w:styleId="Lijsttabel2">
    <w:name w:val="List Table 2"/>
    <w:basedOn w:val="Standaardtabel"/>
    <w:uiPriority w:val="47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9A9A99" w:themeColor="text1" w:themeTint="99"/>
        <w:bottom w:val="single" w:sz="4" w:space="0" w:color="9A9A99" w:themeColor="text1" w:themeTint="99"/>
        <w:insideH w:val="single" w:sz="4" w:space="0" w:color="9A9A9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C" w:themeFill="text1" w:themeFillTint="33"/>
      </w:tcPr>
    </w:tblStylePr>
    <w:tblStylePr w:type="band1Horz">
      <w:tblPr/>
      <w:tcPr>
        <w:shd w:val="clear" w:color="auto" w:fill="DDDDDC" w:themeFill="text1" w:themeFillTint="33"/>
      </w:tcPr>
    </w:tblStylePr>
  </w:style>
  <w:style w:type="table" w:styleId="Lijsttabel2-Accent1">
    <w:name w:val="List Table 2 Accent 1"/>
    <w:basedOn w:val="Standaardtabel"/>
    <w:uiPriority w:val="47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55CBFF" w:themeColor="accent1" w:themeTint="99"/>
        <w:bottom w:val="single" w:sz="4" w:space="0" w:color="55CBFF" w:themeColor="accent1" w:themeTint="99"/>
        <w:insideH w:val="single" w:sz="4" w:space="0" w:color="55CB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1" w:themeFillTint="33"/>
      </w:tcPr>
    </w:tblStylePr>
    <w:tblStylePr w:type="band1Horz">
      <w:tblPr/>
      <w:tcPr>
        <w:shd w:val="clear" w:color="auto" w:fill="C6EDFF" w:themeFill="accent1" w:themeFillTint="33"/>
      </w:tcPr>
    </w:tblStylePr>
  </w:style>
  <w:style w:type="table" w:styleId="Lijsttabel2-Accent2">
    <w:name w:val="List Table 2 Accent 2"/>
    <w:basedOn w:val="Standaardtabel"/>
    <w:uiPriority w:val="47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F86067" w:themeColor="accent2" w:themeTint="99"/>
        <w:bottom w:val="single" w:sz="4" w:space="0" w:color="F86067" w:themeColor="accent2" w:themeTint="99"/>
        <w:insideH w:val="single" w:sz="4" w:space="0" w:color="F8606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ACC" w:themeFill="accent2" w:themeFillTint="33"/>
      </w:tcPr>
    </w:tblStylePr>
    <w:tblStylePr w:type="band1Horz">
      <w:tblPr/>
      <w:tcPr>
        <w:shd w:val="clear" w:color="auto" w:fill="FDCACC" w:themeFill="accent2" w:themeFillTint="33"/>
      </w:tcPr>
    </w:tblStylePr>
  </w:style>
  <w:style w:type="table" w:styleId="Lijsttabel2-Accent3">
    <w:name w:val="List Table 2 Accent 3"/>
    <w:basedOn w:val="Standaardtabel"/>
    <w:uiPriority w:val="47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F8C070" w:themeColor="accent3" w:themeTint="99"/>
        <w:bottom w:val="single" w:sz="4" w:space="0" w:color="F8C070" w:themeColor="accent3" w:themeTint="99"/>
        <w:insideH w:val="single" w:sz="4" w:space="0" w:color="F8C07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ACF" w:themeFill="accent3" w:themeFillTint="33"/>
      </w:tcPr>
    </w:tblStylePr>
    <w:tblStylePr w:type="band1Horz">
      <w:tblPr/>
      <w:tcPr>
        <w:shd w:val="clear" w:color="auto" w:fill="FCEACF" w:themeFill="accent3" w:themeFillTint="33"/>
      </w:tcPr>
    </w:tblStylePr>
  </w:style>
  <w:style w:type="table" w:styleId="Lijsttabel2-Accent4">
    <w:name w:val="List Table 2 Accent 4"/>
    <w:basedOn w:val="Standaardtabel"/>
    <w:uiPriority w:val="47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ADB3B1" w:themeColor="accent4" w:themeTint="99"/>
        <w:bottom w:val="single" w:sz="4" w:space="0" w:color="ADB3B1" w:themeColor="accent4" w:themeTint="99"/>
        <w:insideH w:val="single" w:sz="4" w:space="0" w:color="ADB3B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5E5" w:themeFill="accent4" w:themeFillTint="33"/>
      </w:tcPr>
    </w:tblStylePr>
    <w:tblStylePr w:type="band1Horz">
      <w:tblPr/>
      <w:tcPr>
        <w:shd w:val="clear" w:color="auto" w:fill="E3E5E5" w:themeFill="accent4" w:themeFillTint="33"/>
      </w:tcPr>
    </w:tblStylePr>
  </w:style>
  <w:style w:type="table" w:styleId="Lijsttabel2-Accent5">
    <w:name w:val="List Table 2 Accent 5"/>
    <w:basedOn w:val="Standaardtabel"/>
    <w:uiPriority w:val="47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EBF7FD" w:themeColor="accent5" w:themeTint="99"/>
        <w:bottom w:val="single" w:sz="4" w:space="0" w:color="EBF7FD" w:themeColor="accent5" w:themeTint="99"/>
        <w:insideH w:val="single" w:sz="4" w:space="0" w:color="EBF7F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FE" w:themeFill="accent5" w:themeFillTint="33"/>
      </w:tcPr>
    </w:tblStylePr>
    <w:tblStylePr w:type="band1Horz">
      <w:tblPr/>
      <w:tcPr>
        <w:shd w:val="clear" w:color="auto" w:fill="F8FCFE" w:themeFill="accent5" w:themeFillTint="33"/>
      </w:tcPr>
    </w:tblStylePr>
  </w:style>
  <w:style w:type="table" w:styleId="Lijsttabel2-Accent6">
    <w:name w:val="List Table 2 Accent 6"/>
    <w:basedOn w:val="Standaardtabel"/>
    <w:uiPriority w:val="47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9A9A99" w:themeColor="accent6" w:themeTint="99"/>
        <w:bottom w:val="single" w:sz="4" w:space="0" w:color="9A9A99" w:themeColor="accent6" w:themeTint="99"/>
        <w:insideH w:val="single" w:sz="4" w:space="0" w:color="9A9A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C" w:themeFill="accent6" w:themeFillTint="33"/>
      </w:tcPr>
    </w:tblStylePr>
    <w:tblStylePr w:type="band1Horz">
      <w:tblPr/>
      <w:tcPr>
        <w:shd w:val="clear" w:color="auto" w:fill="DDDDDC" w:themeFill="accent6" w:themeFillTint="33"/>
      </w:tcPr>
    </w:tblStylePr>
  </w:style>
  <w:style w:type="table" w:styleId="Lijsttabel3">
    <w:name w:val="List Table 3"/>
    <w:basedOn w:val="Standaardtabel"/>
    <w:uiPriority w:val="48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575756" w:themeColor="text1"/>
        <w:left w:val="single" w:sz="4" w:space="0" w:color="575756" w:themeColor="text1"/>
        <w:bottom w:val="single" w:sz="4" w:space="0" w:color="575756" w:themeColor="text1"/>
        <w:right w:val="single" w:sz="4" w:space="0" w:color="575756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75756" w:themeFill="text1"/>
      </w:tcPr>
    </w:tblStylePr>
    <w:tblStylePr w:type="lastRow">
      <w:rPr>
        <w:b/>
        <w:bCs/>
      </w:rPr>
      <w:tblPr/>
      <w:tcPr>
        <w:tcBorders>
          <w:top w:val="double" w:sz="4" w:space="0" w:color="575756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75756" w:themeColor="text1"/>
          <w:right w:val="single" w:sz="4" w:space="0" w:color="575756" w:themeColor="text1"/>
        </w:tcBorders>
      </w:tcPr>
    </w:tblStylePr>
    <w:tblStylePr w:type="band1Horz">
      <w:tblPr/>
      <w:tcPr>
        <w:tcBorders>
          <w:top w:val="single" w:sz="4" w:space="0" w:color="575756" w:themeColor="text1"/>
          <w:bottom w:val="single" w:sz="4" w:space="0" w:color="575756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75756" w:themeColor="text1"/>
          <w:left w:val="nil"/>
        </w:tcBorders>
      </w:tcPr>
    </w:tblStylePr>
    <w:tblStylePr w:type="swCell">
      <w:tblPr/>
      <w:tcPr>
        <w:tcBorders>
          <w:top w:val="double" w:sz="4" w:space="0" w:color="575756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009FE3" w:themeColor="accent1"/>
        <w:left w:val="single" w:sz="4" w:space="0" w:color="009FE3" w:themeColor="accent1"/>
        <w:bottom w:val="single" w:sz="4" w:space="0" w:color="009FE3" w:themeColor="accent1"/>
        <w:right w:val="single" w:sz="4" w:space="0" w:color="009FE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E3" w:themeFill="accent1"/>
      </w:tcPr>
    </w:tblStylePr>
    <w:tblStylePr w:type="lastRow">
      <w:rPr>
        <w:b/>
        <w:bCs/>
      </w:rPr>
      <w:tblPr/>
      <w:tcPr>
        <w:tcBorders>
          <w:top w:val="double" w:sz="4" w:space="0" w:color="009FE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E3" w:themeColor="accent1"/>
          <w:right w:val="single" w:sz="4" w:space="0" w:color="009FE3" w:themeColor="accent1"/>
        </w:tcBorders>
      </w:tcPr>
    </w:tblStylePr>
    <w:tblStylePr w:type="band1Horz">
      <w:tblPr/>
      <w:tcPr>
        <w:tcBorders>
          <w:top w:val="single" w:sz="4" w:space="0" w:color="009FE3" w:themeColor="accent1"/>
          <w:bottom w:val="single" w:sz="4" w:space="0" w:color="009FE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E3" w:themeColor="accent1"/>
          <w:left w:val="nil"/>
        </w:tcBorders>
      </w:tcPr>
    </w:tblStylePr>
    <w:tblStylePr w:type="swCell">
      <w:tblPr/>
      <w:tcPr>
        <w:tcBorders>
          <w:top w:val="double" w:sz="4" w:space="0" w:color="009FE3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E30913" w:themeColor="accent2"/>
        <w:left w:val="single" w:sz="4" w:space="0" w:color="E30913" w:themeColor="accent2"/>
        <w:bottom w:val="single" w:sz="4" w:space="0" w:color="E30913" w:themeColor="accent2"/>
        <w:right w:val="single" w:sz="4" w:space="0" w:color="E3091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913" w:themeFill="accent2"/>
      </w:tcPr>
    </w:tblStylePr>
    <w:tblStylePr w:type="lastRow">
      <w:rPr>
        <w:b/>
        <w:bCs/>
      </w:rPr>
      <w:tblPr/>
      <w:tcPr>
        <w:tcBorders>
          <w:top w:val="double" w:sz="4" w:space="0" w:color="E3091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913" w:themeColor="accent2"/>
          <w:right w:val="single" w:sz="4" w:space="0" w:color="E30913" w:themeColor="accent2"/>
        </w:tcBorders>
      </w:tcPr>
    </w:tblStylePr>
    <w:tblStylePr w:type="band1Horz">
      <w:tblPr/>
      <w:tcPr>
        <w:tcBorders>
          <w:top w:val="single" w:sz="4" w:space="0" w:color="E30913" w:themeColor="accent2"/>
          <w:bottom w:val="single" w:sz="4" w:space="0" w:color="E3091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913" w:themeColor="accent2"/>
          <w:left w:val="nil"/>
        </w:tcBorders>
      </w:tcPr>
    </w:tblStylePr>
    <w:tblStylePr w:type="swCell">
      <w:tblPr/>
      <w:tcPr>
        <w:tcBorders>
          <w:top w:val="double" w:sz="4" w:space="0" w:color="E30913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F49712" w:themeColor="accent3"/>
        <w:left w:val="single" w:sz="4" w:space="0" w:color="F49712" w:themeColor="accent3"/>
        <w:bottom w:val="single" w:sz="4" w:space="0" w:color="F49712" w:themeColor="accent3"/>
        <w:right w:val="single" w:sz="4" w:space="0" w:color="F4971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9712" w:themeFill="accent3"/>
      </w:tcPr>
    </w:tblStylePr>
    <w:tblStylePr w:type="lastRow">
      <w:rPr>
        <w:b/>
        <w:bCs/>
      </w:rPr>
      <w:tblPr/>
      <w:tcPr>
        <w:tcBorders>
          <w:top w:val="double" w:sz="4" w:space="0" w:color="F4971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9712" w:themeColor="accent3"/>
          <w:right w:val="single" w:sz="4" w:space="0" w:color="F49712" w:themeColor="accent3"/>
        </w:tcBorders>
      </w:tcPr>
    </w:tblStylePr>
    <w:tblStylePr w:type="band1Horz">
      <w:tblPr/>
      <w:tcPr>
        <w:tcBorders>
          <w:top w:val="single" w:sz="4" w:space="0" w:color="F49712" w:themeColor="accent3"/>
          <w:bottom w:val="single" w:sz="4" w:space="0" w:color="F4971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9712" w:themeColor="accent3"/>
          <w:left w:val="nil"/>
        </w:tcBorders>
      </w:tcPr>
    </w:tblStylePr>
    <w:tblStylePr w:type="swCell">
      <w:tblPr/>
      <w:tcPr>
        <w:tcBorders>
          <w:top w:val="double" w:sz="4" w:space="0" w:color="F49712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78817E" w:themeColor="accent4"/>
        <w:left w:val="single" w:sz="4" w:space="0" w:color="78817E" w:themeColor="accent4"/>
        <w:bottom w:val="single" w:sz="4" w:space="0" w:color="78817E" w:themeColor="accent4"/>
        <w:right w:val="single" w:sz="4" w:space="0" w:color="78817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817E" w:themeFill="accent4"/>
      </w:tcPr>
    </w:tblStylePr>
    <w:tblStylePr w:type="lastRow">
      <w:rPr>
        <w:b/>
        <w:bCs/>
      </w:rPr>
      <w:tblPr/>
      <w:tcPr>
        <w:tcBorders>
          <w:top w:val="double" w:sz="4" w:space="0" w:color="78817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817E" w:themeColor="accent4"/>
          <w:right w:val="single" w:sz="4" w:space="0" w:color="78817E" w:themeColor="accent4"/>
        </w:tcBorders>
      </w:tcPr>
    </w:tblStylePr>
    <w:tblStylePr w:type="band1Horz">
      <w:tblPr/>
      <w:tcPr>
        <w:tcBorders>
          <w:top w:val="single" w:sz="4" w:space="0" w:color="78817E" w:themeColor="accent4"/>
          <w:bottom w:val="single" w:sz="4" w:space="0" w:color="78817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817E" w:themeColor="accent4"/>
          <w:left w:val="nil"/>
        </w:tcBorders>
      </w:tcPr>
    </w:tblStylePr>
    <w:tblStylePr w:type="swCell">
      <w:tblPr/>
      <w:tcPr>
        <w:tcBorders>
          <w:top w:val="double" w:sz="4" w:space="0" w:color="78817E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DFF2FD" w:themeColor="accent5"/>
        <w:left w:val="single" w:sz="4" w:space="0" w:color="DFF2FD" w:themeColor="accent5"/>
        <w:bottom w:val="single" w:sz="4" w:space="0" w:color="DFF2FD" w:themeColor="accent5"/>
        <w:right w:val="single" w:sz="4" w:space="0" w:color="DFF2F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F2FD" w:themeFill="accent5"/>
      </w:tcPr>
    </w:tblStylePr>
    <w:tblStylePr w:type="lastRow">
      <w:rPr>
        <w:b/>
        <w:bCs/>
      </w:rPr>
      <w:tblPr/>
      <w:tcPr>
        <w:tcBorders>
          <w:top w:val="double" w:sz="4" w:space="0" w:color="DFF2F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F2FD" w:themeColor="accent5"/>
          <w:right w:val="single" w:sz="4" w:space="0" w:color="DFF2FD" w:themeColor="accent5"/>
        </w:tcBorders>
      </w:tcPr>
    </w:tblStylePr>
    <w:tblStylePr w:type="band1Horz">
      <w:tblPr/>
      <w:tcPr>
        <w:tcBorders>
          <w:top w:val="single" w:sz="4" w:space="0" w:color="DFF2FD" w:themeColor="accent5"/>
          <w:bottom w:val="single" w:sz="4" w:space="0" w:color="DFF2F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F2FD" w:themeColor="accent5"/>
          <w:left w:val="nil"/>
        </w:tcBorders>
      </w:tcPr>
    </w:tblStylePr>
    <w:tblStylePr w:type="swCell">
      <w:tblPr/>
      <w:tcPr>
        <w:tcBorders>
          <w:top w:val="double" w:sz="4" w:space="0" w:color="DFF2FD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575756" w:themeColor="accent6"/>
        <w:left w:val="single" w:sz="4" w:space="0" w:color="575756" w:themeColor="accent6"/>
        <w:bottom w:val="single" w:sz="4" w:space="0" w:color="575756" w:themeColor="accent6"/>
        <w:right w:val="single" w:sz="4" w:space="0" w:color="57575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75756" w:themeFill="accent6"/>
      </w:tcPr>
    </w:tblStylePr>
    <w:tblStylePr w:type="lastRow">
      <w:rPr>
        <w:b/>
        <w:bCs/>
      </w:rPr>
      <w:tblPr/>
      <w:tcPr>
        <w:tcBorders>
          <w:top w:val="double" w:sz="4" w:space="0" w:color="57575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75756" w:themeColor="accent6"/>
          <w:right w:val="single" w:sz="4" w:space="0" w:color="575756" w:themeColor="accent6"/>
        </w:tcBorders>
      </w:tcPr>
    </w:tblStylePr>
    <w:tblStylePr w:type="band1Horz">
      <w:tblPr/>
      <w:tcPr>
        <w:tcBorders>
          <w:top w:val="single" w:sz="4" w:space="0" w:color="575756" w:themeColor="accent6"/>
          <w:bottom w:val="single" w:sz="4" w:space="0" w:color="5757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75756" w:themeColor="accent6"/>
          <w:left w:val="nil"/>
        </w:tcBorders>
      </w:tcPr>
    </w:tblStylePr>
    <w:tblStylePr w:type="swCell">
      <w:tblPr/>
      <w:tcPr>
        <w:tcBorders>
          <w:top w:val="double" w:sz="4" w:space="0" w:color="575756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9A9A99" w:themeColor="text1" w:themeTint="99"/>
        <w:left w:val="single" w:sz="4" w:space="0" w:color="9A9A99" w:themeColor="text1" w:themeTint="99"/>
        <w:bottom w:val="single" w:sz="4" w:space="0" w:color="9A9A99" w:themeColor="text1" w:themeTint="99"/>
        <w:right w:val="single" w:sz="4" w:space="0" w:color="9A9A99" w:themeColor="text1" w:themeTint="99"/>
        <w:insideH w:val="single" w:sz="4" w:space="0" w:color="9A9A99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5756" w:themeColor="text1"/>
          <w:left w:val="single" w:sz="4" w:space="0" w:color="575756" w:themeColor="text1"/>
          <w:bottom w:val="single" w:sz="4" w:space="0" w:color="575756" w:themeColor="text1"/>
          <w:right w:val="single" w:sz="4" w:space="0" w:color="575756" w:themeColor="text1"/>
          <w:insideH w:val="nil"/>
        </w:tcBorders>
        <w:shd w:val="clear" w:color="auto" w:fill="575756" w:themeFill="text1"/>
      </w:tcPr>
    </w:tblStylePr>
    <w:tblStylePr w:type="lastRow">
      <w:rPr>
        <w:b/>
        <w:bCs/>
      </w:rPr>
      <w:tblPr/>
      <w:tcPr>
        <w:tcBorders>
          <w:top w:val="double" w:sz="4" w:space="0" w:color="9A9A9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C" w:themeFill="text1" w:themeFillTint="33"/>
      </w:tcPr>
    </w:tblStylePr>
    <w:tblStylePr w:type="band1Horz">
      <w:tblPr/>
      <w:tcPr>
        <w:shd w:val="clear" w:color="auto" w:fill="DDDDDC" w:themeFill="text1" w:themeFillTint="33"/>
      </w:tcPr>
    </w:tblStylePr>
  </w:style>
  <w:style w:type="table" w:styleId="Lijsttabel4-Accent1">
    <w:name w:val="List Table 4 Accent 1"/>
    <w:basedOn w:val="Standaardtabel"/>
    <w:uiPriority w:val="49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55CBFF" w:themeColor="accent1" w:themeTint="99"/>
        <w:left w:val="single" w:sz="4" w:space="0" w:color="55CBFF" w:themeColor="accent1" w:themeTint="99"/>
        <w:bottom w:val="single" w:sz="4" w:space="0" w:color="55CBFF" w:themeColor="accent1" w:themeTint="99"/>
        <w:right w:val="single" w:sz="4" w:space="0" w:color="55CBFF" w:themeColor="accent1" w:themeTint="99"/>
        <w:insideH w:val="single" w:sz="4" w:space="0" w:color="55C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E3" w:themeColor="accent1"/>
          <w:left w:val="single" w:sz="4" w:space="0" w:color="009FE3" w:themeColor="accent1"/>
          <w:bottom w:val="single" w:sz="4" w:space="0" w:color="009FE3" w:themeColor="accent1"/>
          <w:right w:val="single" w:sz="4" w:space="0" w:color="009FE3" w:themeColor="accent1"/>
          <w:insideH w:val="nil"/>
        </w:tcBorders>
        <w:shd w:val="clear" w:color="auto" w:fill="009FE3" w:themeFill="accent1"/>
      </w:tcPr>
    </w:tblStylePr>
    <w:tblStylePr w:type="lastRow">
      <w:rPr>
        <w:b/>
        <w:bCs/>
      </w:rPr>
      <w:tblPr/>
      <w:tcPr>
        <w:tcBorders>
          <w:top w:val="double" w:sz="4" w:space="0" w:color="55C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1" w:themeFillTint="33"/>
      </w:tcPr>
    </w:tblStylePr>
    <w:tblStylePr w:type="band1Horz">
      <w:tblPr/>
      <w:tcPr>
        <w:shd w:val="clear" w:color="auto" w:fill="C6EDFF" w:themeFill="accent1" w:themeFillTint="33"/>
      </w:tcPr>
    </w:tblStylePr>
  </w:style>
  <w:style w:type="table" w:styleId="Lijsttabel4-Accent2">
    <w:name w:val="List Table 4 Accent 2"/>
    <w:basedOn w:val="Standaardtabel"/>
    <w:uiPriority w:val="49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F86067" w:themeColor="accent2" w:themeTint="99"/>
        <w:left w:val="single" w:sz="4" w:space="0" w:color="F86067" w:themeColor="accent2" w:themeTint="99"/>
        <w:bottom w:val="single" w:sz="4" w:space="0" w:color="F86067" w:themeColor="accent2" w:themeTint="99"/>
        <w:right w:val="single" w:sz="4" w:space="0" w:color="F86067" w:themeColor="accent2" w:themeTint="99"/>
        <w:insideH w:val="single" w:sz="4" w:space="0" w:color="F8606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913" w:themeColor="accent2"/>
          <w:left w:val="single" w:sz="4" w:space="0" w:color="E30913" w:themeColor="accent2"/>
          <w:bottom w:val="single" w:sz="4" w:space="0" w:color="E30913" w:themeColor="accent2"/>
          <w:right w:val="single" w:sz="4" w:space="0" w:color="E30913" w:themeColor="accent2"/>
          <w:insideH w:val="nil"/>
        </w:tcBorders>
        <w:shd w:val="clear" w:color="auto" w:fill="E30913" w:themeFill="accent2"/>
      </w:tcPr>
    </w:tblStylePr>
    <w:tblStylePr w:type="lastRow">
      <w:rPr>
        <w:b/>
        <w:bCs/>
      </w:rPr>
      <w:tblPr/>
      <w:tcPr>
        <w:tcBorders>
          <w:top w:val="double" w:sz="4" w:space="0" w:color="F8606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ACC" w:themeFill="accent2" w:themeFillTint="33"/>
      </w:tcPr>
    </w:tblStylePr>
    <w:tblStylePr w:type="band1Horz">
      <w:tblPr/>
      <w:tcPr>
        <w:shd w:val="clear" w:color="auto" w:fill="FDCACC" w:themeFill="accent2" w:themeFillTint="33"/>
      </w:tcPr>
    </w:tblStylePr>
  </w:style>
  <w:style w:type="table" w:styleId="Lijsttabel4-Accent3">
    <w:name w:val="List Table 4 Accent 3"/>
    <w:basedOn w:val="Standaardtabel"/>
    <w:uiPriority w:val="49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F8C070" w:themeColor="accent3" w:themeTint="99"/>
        <w:left w:val="single" w:sz="4" w:space="0" w:color="F8C070" w:themeColor="accent3" w:themeTint="99"/>
        <w:bottom w:val="single" w:sz="4" w:space="0" w:color="F8C070" w:themeColor="accent3" w:themeTint="99"/>
        <w:right w:val="single" w:sz="4" w:space="0" w:color="F8C070" w:themeColor="accent3" w:themeTint="99"/>
        <w:insideH w:val="single" w:sz="4" w:space="0" w:color="F8C07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9712" w:themeColor="accent3"/>
          <w:left w:val="single" w:sz="4" w:space="0" w:color="F49712" w:themeColor="accent3"/>
          <w:bottom w:val="single" w:sz="4" w:space="0" w:color="F49712" w:themeColor="accent3"/>
          <w:right w:val="single" w:sz="4" w:space="0" w:color="F49712" w:themeColor="accent3"/>
          <w:insideH w:val="nil"/>
        </w:tcBorders>
        <w:shd w:val="clear" w:color="auto" w:fill="F49712" w:themeFill="accent3"/>
      </w:tcPr>
    </w:tblStylePr>
    <w:tblStylePr w:type="lastRow">
      <w:rPr>
        <w:b/>
        <w:bCs/>
      </w:rPr>
      <w:tblPr/>
      <w:tcPr>
        <w:tcBorders>
          <w:top w:val="double" w:sz="4" w:space="0" w:color="F8C07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ACF" w:themeFill="accent3" w:themeFillTint="33"/>
      </w:tcPr>
    </w:tblStylePr>
    <w:tblStylePr w:type="band1Horz">
      <w:tblPr/>
      <w:tcPr>
        <w:shd w:val="clear" w:color="auto" w:fill="FCEACF" w:themeFill="accent3" w:themeFillTint="33"/>
      </w:tcPr>
    </w:tblStylePr>
  </w:style>
  <w:style w:type="table" w:styleId="Lijsttabel4-Accent4">
    <w:name w:val="List Table 4 Accent 4"/>
    <w:basedOn w:val="Standaardtabel"/>
    <w:uiPriority w:val="49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ADB3B1" w:themeColor="accent4" w:themeTint="99"/>
        <w:left w:val="single" w:sz="4" w:space="0" w:color="ADB3B1" w:themeColor="accent4" w:themeTint="99"/>
        <w:bottom w:val="single" w:sz="4" w:space="0" w:color="ADB3B1" w:themeColor="accent4" w:themeTint="99"/>
        <w:right w:val="single" w:sz="4" w:space="0" w:color="ADB3B1" w:themeColor="accent4" w:themeTint="99"/>
        <w:insideH w:val="single" w:sz="4" w:space="0" w:color="ADB3B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817E" w:themeColor="accent4"/>
          <w:left w:val="single" w:sz="4" w:space="0" w:color="78817E" w:themeColor="accent4"/>
          <w:bottom w:val="single" w:sz="4" w:space="0" w:color="78817E" w:themeColor="accent4"/>
          <w:right w:val="single" w:sz="4" w:space="0" w:color="78817E" w:themeColor="accent4"/>
          <w:insideH w:val="nil"/>
        </w:tcBorders>
        <w:shd w:val="clear" w:color="auto" w:fill="78817E" w:themeFill="accent4"/>
      </w:tcPr>
    </w:tblStylePr>
    <w:tblStylePr w:type="lastRow">
      <w:rPr>
        <w:b/>
        <w:bCs/>
      </w:rPr>
      <w:tblPr/>
      <w:tcPr>
        <w:tcBorders>
          <w:top w:val="double" w:sz="4" w:space="0" w:color="ADB3B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5E5" w:themeFill="accent4" w:themeFillTint="33"/>
      </w:tcPr>
    </w:tblStylePr>
    <w:tblStylePr w:type="band1Horz">
      <w:tblPr/>
      <w:tcPr>
        <w:shd w:val="clear" w:color="auto" w:fill="E3E5E5" w:themeFill="accent4" w:themeFillTint="33"/>
      </w:tcPr>
    </w:tblStylePr>
  </w:style>
  <w:style w:type="table" w:styleId="Lijsttabel4-Accent5">
    <w:name w:val="List Table 4 Accent 5"/>
    <w:basedOn w:val="Standaardtabel"/>
    <w:uiPriority w:val="49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EBF7FD" w:themeColor="accent5" w:themeTint="99"/>
        <w:left w:val="single" w:sz="4" w:space="0" w:color="EBF7FD" w:themeColor="accent5" w:themeTint="99"/>
        <w:bottom w:val="single" w:sz="4" w:space="0" w:color="EBF7FD" w:themeColor="accent5" w:themeTint="99"/>
        <w:right w:val="single" w:sz="4" w:space="0" w:color="EBF7FD" w:themeColor="accent5" w:themeTint="99"/>
        <w:insideH w:val="single" w:sz="4" w:space="0" w:color="EBF7F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F2FD" w:themeColor="accent5"/>
          <w:left w:val="single" w:sz="4" w:space="0" w:color="DFF2FD" w:themeColor="accent5"/>
          <w:bottom w:val="single" w:sz="4" w:space="0" w:color="DFF2FD" w:themeColor="accent5"/>
          <w:right w:val="single" w:sz="4" w:space="0" w:color="DFF2FD" w:themeColor="accent5"/>
          <w:insideH w:val="nil"/>
        </w:tcBorders>
        <w:shd w:val="clear" w:color="auto" w:fill="DFF2FD" w:themeFill="accent5"/>
      </w:tcPr>
    </w:tblStylePr>
    <w:tblStylePr w:type="lastRow">
      <w:rPr>
        <w:b/>
        <w:bCs/>
      </w:rPr>
      <w:tblPr/>
      <w:tcPr>
        <w:tcBorders>
          <w:top w:val="double" w:sz="4" w:space="0" w:color="EBF7F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FE" w:themeFill="accent5" w:themeFillTint="33"/>
      </w:tcPr>
    </w:tblStylePr>
    <w:tblStylePr w:type="band1Horz">
      <w:tblPr/>
      <w:tcPr>
        <w:shd w:val="clear" w:color="auto" w:fill="F8FCFE" w:themeFill="accent5" w:themeFillTint="33"/>
      </w:tcPr>
    </w:tblStylePr>
  </w:style>
  <w:style w:type="table" w:styleId="Lijsttabel4-Accent6">
    <w:name w:val="List Table 4 Accent 6"/>
    <w:basedOn w:val="Standaardtabel"/>
    <w:uiPriority w:val="49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9A9A99" w:themeColor="accent6" w:themeTint="99"/>
        <w:left w:val="single" w:sz="4" w:space="0" w:color="9A9A99" w:themeColor="accent6" w:themeTint="99"/>
        <w:bottom w:val="single" w:sz="4" w:space="0" w:color="9A9A99" w:themeColor="accent6" w:themeTint="99"/>
        <w:right w:val="single" w:sz="4" w:space="0" w:color="9A9A99" w:themeColor="accent6" w:themeTint="99"/>
        <w:insideH w:val="single" w:sz="4" w:space="0" w:color="9A9A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5756" w:themeColor="accent6"/>
          <w:left w:val="single" w:sz="4" w:space="0" w:color="575756" w:themeColor="accent6"/>
          <w:bottom w:val="single" w:sz="4" w:space="0" w:color="575756" w:themeColor="accent6"/>
          <w:right w:val="single" w:sz="4" w:space="0" w:color="575756" w:themeColor="accent6"/>
          <w:insideH w:val="nil"/>
        </w:tcBorders>
        <w:shd w:val="clear" w:color="auto" w:fill="575756" w:themeFill="accent6"/>
      </w:tcPr>
    </w:tblStylePr>
    <w:tblStylePr w:type="lastRow">
      <w:rPr>
        <w:b/>
        <w:bCs/>
      </w:rPr>
      <w:tblPr/>
      <w:tcPr>
        <w:tcBorders>
          <w:top w:val="double" w:sz="4" w:space="0" w:color="9A9A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C" w:themeFill="accent6" w:themeFillTint="33"/>
      </w:tcPr>
    </w:tblStylePr>
    <w:tblStylePr w:type="band1Horz">
      <w:tblPr/>
      <w:tcPr>
        <w:shd w:val="clear" w:color="auto" w:fill="DDDDDC" w:themeFill="accent6" w:themeFillTint="33"/>
      </w:tcPr>
    </w:tblStylePr>
  </w:style>
  <w:style w:type="table" w:styleId="Lijsttabel5donker">
    <w:name w:val="List Table 5 Dark"/>
    <w:basedOn w:val="Standaardtabel"/>
    <w:uiPriority w:val="50"/>
    <w:semiHidden/>
    <w:rsid w:val="009743E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75756" w:themeColor="text1"/>
        <w:left w:val="single" w:sz="24" w:space="0" w:color="575756" w:themeColor="text1"/>
        <w:bottom w:val="single" w:sz="24" w:space="0" w:color="575756" w:themeColor="text1"/>
        <w:right w:val="single" w:sz="24" w:space="0" w:color="575756" w:themeColor="text1"/>
      </w:tblBorders>
    </w:tblPr>
    <w:tcPr>
      <w:shd w:val="clear" w:color="auto" w:fill="575756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semiHidden/>
    <w:rsid w:val="009743E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E3" w:themeColor="accent1"/>
        <w:left w:val="single" w:sz="24" w:space="0" w:color="009FE3" w:themeColor="accent1"/>
        <w:bottom w:val="single" w:sz="24" w:space="0" w:color="009FE3" w:themeColor="accent1"/>
        <w:right w:val="single" w:sz="24" w:space="0" w:color="009FE3" w:themeColor="accent1"/>
      </w:tblBorders>
    </w:tblPr>
    <w:tcPr>
      <w:shd w:val="clear" w:color="auto" w:fill="009FE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semiHidden/>
    <w:rsid w:val="009743E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0913" w:themeColor="accent2"/>
        <w:left w:val="single" w:sz="24" w:space="0" w:color="E30913" w:themeColor="accent2"/>
        <w:bottom w:val="single" w:sz="24" w:space="0" w:color="E30913" w:themeColor="accent2"/>
        <w:right w:val="single" w:sz="24" w:space="0" w:color="E30913" w:themeColor="accent2"/>
      </w:tblBorders>
    </w:tblPr>
    <w:tcPr>
      <w:shd w:val="clear" w:color="auto" w:fill="E3091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semiHidden/>
    <w:rsid w:val="009743E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9712" w:themeColor="accent3"/>
        <w:left w:val="single" w:sz="24" w:space="0" w:color="F49712" w:themeColor="accent3"/>
        <w:bottom w:val="single" w:sz="24" w:space="0" w:color="F49712" w:themeColor="accent3"/>
        <w:right w:val="single" w:sz="24" w:space="0" w:color="F49712" w:themeColor="accent3"/>
      </w:tblBorders>
    </w:tblPr>
    <w:tcPr>
      <w:shd w:val="clear" w:color="auto" w:fill="F4971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semiHidden/>
    <w:rsid w:val="009743E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817E" w:themeColor="accent4"/>
        <w:left w:val="single" w:sz="24" w:space="0" w:color="78817E" w:themeColor="accent4"/>
        <w:bottom w:val="single" w:sz="24" w:space="0" w:color="78817E" w:themeColor="accent4"/>
        <w:right w:val="single" w:sz="24" w:space="0" w:color="78817E" w:themeColor="accent4"/>
      </w:tblBorders>
    </w:tblPr>
    <w:tcPr>
      <w:shd w:val="clear" w:color="auto" w:fill="78817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semiHidden/>
    <w:rsid w:val="009743E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F2FD" w:themeColor="accent5"/>
        <w:left w:val="single" w:sz="24" w:space="0" w:color="DFF2FD" w:themeColor="accent5"/>
        <w:bottom w:val="single" w:sz="24" w:space="0" w:color="DFF2FD" w:themeColor="accent5"/>
        <w:right w:val="single" w:sz="24" w:space="0" w:color="DFF2FD" w:themeColor="accent5"/>
      </w:tblBorders>
    </w:tblPr>
    <w:tcPr>
      <w:shd w:val="clear" w:color="auto" w:fill="DFF2F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semiHidden/>
    <w:rsid w:val="009743E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75756" w:themeColor="accent6"/>
        <w:left w:val="single" w:sz="24" w:space="0" w:color="575756" w:themeColor="accent6"/>
        <w:bottom w:val="single" w:sz="24" w:space="0" w:color="575756" w:themeColor="accent6"/>
        <w:right w:val="single" w:sz="24" w:space="0" w:color="575756" w:themeColor="accent6"/>
      </w:tblBorders>
    </w:tblPr>
    <w:tcPr>
      <w:shd w:val="clear" w:color="auto" w:fill="57575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semiHidden/>
    <w:rsid w:val="009743E2"/>
    <w:pPr>
      <w:spacing w:line="240" w:lineRule="auto"/>
    </w:pPr>
    <w:rPr>
      <w:color w:val="575756" w:themeColor="text1"/>
    </w:rPr>
    <w:tblPr>
      <w:tblStyleRowBandSize w:val="1"/>
      <w:tblStyleColBandSize w:val="1"/>
      <w:tblBorders>
        <w:top w:val="single" w:sz="4" w:space="0" w:color="575756" w:themeColor="text1"/>
        <w:bottom w:val="single" w:sz="4" w:space="0" w:color="57575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7575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7575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C" w:themeFill="text1" w:themeFillTint="33"/>
      </w:tcPr>
    </w:tblStylePr>
    <w:tblStylePr w:type="band1Horz">
      <w:tblPr/>
      <w:tcPr>
        <w:shd w:val="clear" w:color="auto" w:fill="DDDDD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semiHidden/>
    <w:rsid w:val="009743E2"/>
    <w:pPr>
      <w:spacing w:line="240" w:lineRule="auto"/>
    </w:pPr>
    <w:rPr>
      <w:color w:val="0076AA" w:themeColor="accent1" w:themeShade="BF"/>
    </w:rPr>
    <w:tblPr>
      <w:tblStyleRowBandSize w:val="1"/>
      <w:tblStyleColBandSize w:val="1"/>
      <w:tblBorders>
        <w:top w:val="single" w:sz="4" w:space="0" w:color="009FE3" w:themeColor="accent1"/>
        <w:bottom w:val="single" w:sz="4" w:space="0" w:color="009FE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FE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1" w:themeFillTint="33"/>
      </w:tcPr>
    </w:tblStylePr>
    <w:tblStylePr w:type="band1Horz">
      <w:tblPr/>
      <w:tcPr>
        <w:shd w:val="clear" w:color="auto" w:fill="C6EDFF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semiHidden/>
    <w:rsid w:val="009743E2"/>
    <w:pPr>
      <w:spacing w:line="240" w:lineRule="auto"/>
    </w:pPr>
    <w:rPr>
      <w:color w:val="A9060D" w:themeColor="accent2" w:themeShade="BF"/>
    </w:rPr>
    <w:tblPr>
      <w:tblStyleRowBandSize w:val="1"/>
      <w:tblStyleColBandSize w:val="1"/>
      <w:tblBorders>
        <w:top w:val="single" w:sz="4" w:space="0" w:color="E30913" w:themeColor="accent2"/>
        <w:bottom w:val="single" w:sz="4" w:space="0" w:color="E3091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091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091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ACC" w:themeFill="accent2" w:themeFillTint="33"/>
      </w:tcPr>
    </w:tblStylePr>
    <w:tblStylePr w:type="band1Horz">
      <w:tblPr/>
      <w:tcPr>
        <w:shd w:val="clear" w:color="auto" w:fill="FDCACC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semiHidden/>
    <w:rsid w:val="009743E2"/>
    <w:pPr>
      <w:spacing w:line="240" w:lineRule="auto"/>
    </w:pPr>
    <w:rPr>
      <w:color w:val="BB7108" w:themeColor="accent3" w:themeShade="BF"/>
    </w:rPr>
    <w:tblPr>
      <w:tblStyleRowBandSize w:val="1"/>
      <w:tblStyleColBandSize w:val="1"/>
      <w:tblBorders>
        <w:top w:val="single" w:sz="4" w:space="0" w:color="F49712" w:themeColor="accent3"/>
        <w:bottom w:val="single" w:sz="4" w:space="0" w:color="F4971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4971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971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ACF" w:themeFill="accent3" w:themeFillTint="33"/>
      </w:tcPr>
    </w:tblStylePr>
    <w:tblStylePr w:type="band1Horz">
      <w:tblPr/>
      <w:tcPr>
        <w:shd w:val="clear" w:color="auto" w:fill="FCEACF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semiHidden/>
    <w:rsid w:val="009743E2"/>
    <w:pPr>
      <w:spacing w:line="240" w:lineRule="auto"/>
    </w:pPr>
    <w:rPr>
      <w:color w:val="59605E" w:themeColor="accent4" w:themeShade="BF"/>
    </w:rPr>
    <w:tblPr>
      <w:tblStyleRowBandSize w:val="1"/>
      <w:tblStyleColBandSize w:val="1"/>
      <w:tblBorders>
        <w:top w:val="single" w:sz="4" w:space="0" w:color="78817E" w:themeColor="accent4"/>
        <w:bottom w:val="single" w:sz="4" w:space="0" w:color="78817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8817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8817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5E5" w:themeFill="accent4" w:themeFillTint="33"/>
      </w:tcPr>
    </w:tblStylePr>
    <w:tblStylePr w:type="band1Horz">
      <w:tblPr/>
      <w:tcPr>
        <w:shd w:val="clear" w:color="auto" w:fill="E3E5E5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semiHidden/>
    <w:rsid w:val="009743E2"/>
    <w:pPr>
      <w:spacing w:line="240" w:lineRule="auto"/>
    </w:pPr>
    <w:rPr>
      <w:color w:val="6EC3F6" w:themeColor="accent5" w:themeShade="BF"/>
    </w:rPr>
    <w:tblPr>
      <w:tblStyleRowBandSize w:val="1"/>
      <w:tblStyleColBandSize w:val="1"/>
      <w:tblBorders>
        <w:top w:val="single" w:sz="4" w:space="0" w:color="DFF2FD" w:themeColor="accent5"/>
        <w:bottom w:val="single" w:sz="4" w:space="0" w:color="DFF2F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FF2F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FF2F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FE" w:themeFill="accent5" w:themeFillTint="33"/>
      </w:tcPr>
    </w:tblStylePr>
    <w:tblStylePr w:type="band1Horz">
      <w:tblPr/>
      <w:tcPr>
        <w:shd w:val="clear" w:color="auto" w:fill="F8FCFE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semiHidden/>
    <w:rsid w:val="009743E2"/>
    <w:pPr>
      <w:spacing w:line="240" w:lineRule="auto"/>
    </w:pPr>
    <w:rPr>
      <w:color w:val="414140" w:themeColor="accent6" w:themeShade="BF"/>
    </w:rPr>
    <w:tblPr>
      <w:tblStyleRowBandSize w:val="1"/>
      <w:tblStyleColBandSize w:val="1"/>
      <w:tblBorders>
        <w:top w:val="single" w:sz="4" w:space="0" w:color="575756" w:themeColor="accent6"/>
        <w:bottom w:val="single" w:sz="4" w:space="0" w:color="57575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7575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757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C" w:themeFill="accent6" w:themeFillTint="33"/>
      </w:tcPr>
    </w:tblStylePr>
    <w:tblStylePr w:type="band1Horz">
      <w:tblPr/>
      <w:tcPr>
        <w:shd w:val="clear" w:color="auto" w:fill="DDDDDC" w:themeFill="accent6" w:themeFillTint="33"/>
      </w:tcPr>
    </w:tblStylePr>
  </w:style>
  <w:style w:type="table" w:styleId="Lijsttabel7kleurrijk">
    <w:name w:val="List Table 7 Colorful"/>
    <w:basedOn w:val="Standaardtabel"/>
    <w:uiPriority w:val="52"/>
    <w:semiHidden/>
    <w:rsid w:val="009743E2"/>
    <w:pPr>
      <w:spacing w:line="240" w:lineRule="auto"/>
    </w:pPr>
    <w:rPr>
      <w:color w:val="57575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75756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75756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75756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75756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C" w:themeFill="text1" w:themeFillTint="33"/>
      </w:tcPr>
    </w:tblStylePr>
    <w:tblStylePr w:type="band1Horz">
      <w:tblPr/>
      <w:tcPr>
        <w:shd w:val="clear" w:color="auto" w:fill="DDDD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semiHidden/>
    <w:rsid w:val="009743E2"/>
    <w:pPr>
      <w:spacing w:line="240" w:lineRule="auto"/>
    </w:pPr>
    <w:rPr>
      <w:color w:val="0076A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E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E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E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E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DFF" w:themeFill="accent1" w:themeFillTint="33"/>
      </w:tcPr>
    </w:tblStylePr>
    <w:tblStylePr w:type="band1Horz">
      <w:tblPr/>
      <w:tcPr>
        <w:shd w:val="clear" w:color="auto" w:fill="C6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semiHidden/>
    <w:rsid w:val="009743E2"/>
    <w:pPr>
      <w:spacing w:line="240" w:lineRule="auto"/>
    </w:pPr>
    <w:rPr>
      <w:color w:val="A906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091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091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091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091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CACC" w:themeFill="accent2" w:themeFillTint="33"/>
      </w:tcPr>
    </w:tblStylePr>
    <w:tblStylePr w:type="band1Horz">
      <w:tblPr/>
      <w:tcPr>
        <w:shd w:val="clear" w:color="auto" w:fill="FDCA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semiHidden/>
    <w:rsid w:val="009743E2"/>
    <w:pPr>
      <w:spacing w:line="240" w:lineRule="auto"/>
    </w:pPr>
    <w:rPr>
      <w:color w:val="BB710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971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971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971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971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EACF" w:themeFill="accent3" w:themeFillTint="33"/>
      </w:tcPr>
    </w:tblStylePr>
    <w:tblStylePr w:type="band1Horz">
      <w:tblPr/>
      <w:tcPr>
        <w:shd w:val="clear" w:color="auto" w:fill="FCEA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semiHidden/>
    <w:rsid w:val="009743E2"/>
    <w:pPr>
      <w:spacing w:line="240" w:lineRule="auto"/>
    </w:pPr>
    <w:rPr>
      <w:color w:val="59605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817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817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817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817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5E5" w:themeFill="accent4" w:themeFillTint="33"/>
      </w:tcPr>
    </w:tblStylePr>
    <w:tblStylePr w:type="band1Horz">
      <w:tblPr/>
      <w:tcPr>
        <w:shd w:val="clear" w:color="auto" w:fill="E3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semiHidden/>
    <w:rsid w:val="009743E2"/>
    <w:pPr>
      <w:spacing w:line="240" w:lineRule="auto"/>
    </w:pPr>
    <w:rPr>
      <w:color w:val="6EC3F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F2F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F2F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F2F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F2F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FCFE" w:themeFill="accent5" w:themeFillTint="33"/>
      </w:tcPr>
    </w:tblStylePr>
    <w:tblStylePr w:type="band1Horz">
      <w:tblPr/>
      <w:tcPr>
        <w:shd w:val="clear" w:color="auto" w:fill="F8FCF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semiHidden/>
    <w:rsid w:val="009743E2"/>
    <w:pPr>
      <w:spacing w:line="240" w:lineRule="auto"/>
    </w:pPr>
    <w:rPr>
      <w:color w:val="41414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7575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7575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7575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7575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DDDC" w:themeFill="accent6" w:themeFillTint="33"/>
      </w:tcPr>
    </w:tblStylePr>
    <w:tblStylePr w:type="band1Horz">
      <w:tblPr/>
      <w:tcPr>
        <w:shd w:val="clear" w:color="auto" w:fill="DD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9743E2"/>
    <w:pPr>
      <w:spacing w:line="240" w:lineRule="auto"/>
    </w:pPr>
    <w:tblPr>
      <w:tblStyleRowBandSize w:val="1"/>
      <w:tblStyleColBandSize w:val="1"/>
      <w:tblBorders>
        <w:top w:val="single" w:sz="8" w:space="0" w:color="818180" w:themeColor="text1" w:themeTint="BF"/>
        <w:left w:val="single" w:sz="8" w:space="0" w:color="818180" w:themeColor="text1" w:themeTint="BF"/>
        <w:bottom w:val="single" w:sz="8" w:space="0" w:color="818180" w:themeColor="text1" w:themeTint="BF"/>
        <w:right w:val="single" w:sz="8" w:space="0" w:color="818180" w:themeColor="text1" w:themeTint="BF"/>
        <w:insideH w:val="single" w:sz="8" w:space="0" w:color="818180" w:themeColor="text1" w:themeTint="BF"/>
        <w:insideV w:val="single" w:sz="8" w:space="0" w:color="818180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A" w:themeFill="text1" w:themeFillTint="7F"/>
      </w:tcPr>
    </w:tblStylePr>
    <w:tblStylePr w:type="band1Horz">
      <w:tblPr/>
      <w:tcPr>
        <w:shd w:val="clear" w:color="auto" w:fill="ABABAA" w:themeFill="text1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9743E2"/>
    <w:pPr>
      <w:spacing w:line="240" w:lineRule="auto"/>
    </w:pPr>
    <w:rPr>
      <w:rFonts w:asciiTheme="majorHAnsi" w:eastAsiaTheme="majorEastAsia" w:hAnsiTheme="majorHAnsi" w:cstheme="majorBidi"/>
      <w:color w:val="575756" w:themeColor="text1"/>
    </w:rPr>
    <w:tblPr>
      <w:tblStyleRowBandSize w:val="1"/>
      <w:tblStyleColBandSize w:val="1"/>
      <w:tblBorders>
        <w:top w:val="single" w:sz="8" w:space="0" w:color="575756" w:themeColor="text1"/>
        <w:left w:val="single" w:sz="8" w:space="0" w:color="575756" w:themeColor="text1"/>
        <w:bottom w:val="single" w:sz="8" w:space="0" w:color="575756" w:themeColor="text1"/>
        <w:right w:val="single" w:sz="8" w:space="0" w:color="575756" w:themeColor="text1"/>
        <w:insideH w:val="single" w:sz="8" w:space="0" w:color="575756" w:themeColor="text1"/>
        <w:insideV w:val="single" w:sz="8" w:space="0" w:color="575756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75756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75756" w:themeColor="text1"/>
      </w:rPr>
      <w:tblPr/>
      <w:tcPr>
        <w:tcBorders>
          <w:top w:val="single" w:sz="12" w:space="0" w:color="57575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757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757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C" w:themeFill="text1" w:themeFillTint="33"/>
      </w:tcPr>
    </w:tblStylePr>
    <w:tblStylePr w:type="band1Vert">
      <w:tblPr/>
      <w:tcPr>
        <w:shd w:val="clear" w:color="auto" w:fill="ABABAA" w:themeFill="text1" w:themeFillTint="7F"/>
      </w:tcPr>
    </w:tblStylePr>
    <w:tblStylePr w:type="band1Horz">
      <w:tblPr/>
      <w:tcPr>
        <w:tcBorders>
          <w:insideH w:val="single" w:sz="6" w:space="0" w:color="575756" w:themeColor="text1"/>
          <w:insideV w:val="single" w:sz="6" w:space="0" w:color="575756" w:themeColor="text1"/>
        </w:tcBorders>
        <w:shd w:val="clear" w:color="auto" w:fill="ABABAA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9743E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5756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5756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75756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75756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A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A" w:themeFill="text1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9743E2"/>
    <w:pPr>
      <w:spacing w:line="240" w:lineRule="auto"/>
    </w:pPr>
    <w:rPr>
      <w:color w:val="575756" w:themeColor="text1"/>
    </w:rPr>
    <w:tblPr>
      <w:tblStyleRowBandSize w:val="1"/>
      <w:tblStyleColBandSize w:val="1"/>
      <w:tblBorders>
        <w:top w:val="single" w:sz="8" w:space="0" w:color="575756" w:themeColor="text1"/>
        <w:bottom w:val="single" w:sz="8" w:space="0" w:color="575756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75756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75756" w:themeColor="text1"/>
          <w:bottom w:val="single" w:sz="8" w:space="0" w:color="57575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75756" w:themeColor="text1"/>
          <w:bottom w:val="single" w:sz="8" w:space="0" w:color="575756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9743E2"/>
    <w:pPr>
      <w:spacing w:line="240" w:lineRule="auto"/>
    </w:pPr>
    <w:rPr>
      <w:color w:val="575756" w:themeColor="text1"/>
    </w:rPr>
    <w:tblPr>
      <w:tblStyleRowBandSize w:val="1"/>
      <w:tblStyleColBandSize w:val="1"/>
      <w:tblBorders>
        <w:top w:val="single" w:sz="8" w:space="0" w:color="009FE3" w:themeColor="accent1"/>
        <w:bottom w:val="single" w:sz="8" w:space="0" w:color="009F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E3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FE3" w:themeColor="accent1"/>
          <w:bottom w:val="single" w:sz="8" w:space="0" w:color="009F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E3" w:themeColor="accent1"/>
          <w:bottom w:val="single" w:sz="8" w:space="0" w:color="009FE3" w:themeColor="accent1"/>
        </w:tcBorders>
      </w:tcPr>
    </w:tblStylePr>
    <w:tblStylePr w:type="band1Vert">
      <w:tblPr/>
      <w:tcPr>
        <w:shd w:val="clear" w:color="auto" w:fill="B9E9FF" w:themeFill="accent1" w:themeFillTint="3F"/>
      </w:tcPr>
    </w:tblStylePr>
    <w:tblStylePr w:type="band1Horz">
      <w:tblPr/>
      <w:tcPr>
        <w:shd w:val="clear" w:color="auto" w:fill="B9E9FF" w:themeFill="accent1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9743E2"/>
    <w:pPr>
      <w:spacing w:line="240" w:lineRule="auto"/>
    </w:pPr>
    <w:rPr>
      <w:rFonts w:asciiTheme="majorHAnsi" w:eastAsiaTheme="majorEastAsia" w:hAnsiTheme="majorHAnsi" w:cstheme="majorBidi"/>
      <w:color w:val="575756" w:themeColor="text1"/>
    </w:rPr>
    <w:tblPr>
      <w:tblStyleRowBandSize w:val="1"/>
      <w:tblStyleColBandSize w:val="1"/>
      <w:tblBorders>
        <w:top w:val="single" w:sz="8" w:space="0" w:color="575756" w:themeColor="text1"/>
        <w:left w:val="single" w:sz="8" w:space="0" w:color="575756" w:themeColor="text1"/>
        <w:bottom w:val="single" w:sz="8" w:space="0" w:color="575756" w:themeColor="text1"/>
        <w:right w:val="single" w:sz="8" w:space="0" w:color="575756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75756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7575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75756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75756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9743E2"/>
    <w:pPr>
      <w:spacing w:line="240" w:lineRule="auto"/>
    </w:pPr>
    <w:tblPr>
      <w:tblStyleRowBandSize w:val="1"/>
      <w:tblStyleColBandSize w:val="1"/>
      <w:tblBorders>
        <w:top w:val="single" w:sz="8" w:space="0" w:color="818180" w:themeColor="text1" w:themeTint="BF"/>
        <w:left w:val="single" w:sz="8" w:space="0" w:color="818180" w:themeColor="text1" w:themeTint="BF"/>
        <w:bottom w:val="single" w:sz="8" w:space="0" w:color="818180" w:themeColor="text1" w:themeTint="BF"/>
        <w:right w:val="single" w:sz="8" w:space="0" w:color="818180" w:themeColor="text1" w:themeTint="BF"/>
        <w:insideH w:val="single" w:sz="8" w:space="0" w:color="81818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0" w:themeColor="text1" w:themeTint="BF"/>
          <w:left w:val="single" w:sz="8" w:space="0" w:color="818180" w:themeColor="text1" w:themeTint="BF"/>
          <w:bottom w:val="single" w:sz="8" w:space="0" w:color="818180" w:themeColor="text1" w:themeTint="BF"/>
          <w:right w:val="single" w:sz="8" w:space="0" w:color="818180" w:themeColor="text1" w:themeTint="BF"/>
          <w:insideH w:val="nil"/>
          <w:insideV w:val="nil"/>
        </w:tcBorders>
        <w:shd w:val="clear" w:color="auto" w:fill="57575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0" w:themeColor="text1" w:themeTint="BF"/>
          <w:left w:val="single" w:sz="8" w:space="0" w:color="818180" w:themeColor="text1" w:themeTint="BF"/>
          <w:bottom w:val="single" w:sz="8" w:space="0" w:color="818180" w:themeColor="text1" w:themeTint="BF"/>
          <w:right w:val="single" w:sz="8" w:space="0" w:color="81818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9743E2"/>
    <w:pPr>
      <w:spacing w:line="240" w:lineRule="auto"/>
    </w:pPr>
    <w:tblPr>
      <w:tblStyleRowBandSize w:val="1"/>
      <w:tblStyleColBandSize w:val="1"/>
      <w:tblBorders>
        <w:top w:val="single" w:sz="8" w:space="0" w:color="2BBEFF" w:themeColor="accent1" w:themeTint="BF"/>
        <w:left w:val="single" w:sz="8" w:space="0" w:color="2BBEFF" w:themeColor="accent1" w:themeTint="BF"/>
        <w:bottom w:val="single" w:sz="8" w:space="0" w:color="2BBEFF" w:themeColor="accent1" w:themeTint="BF"/>
        <w:right w:val="single" w:sz="8" w:space="0" w:color="2BBEFF" w:themeColor="accent1" w:themeTint="BF"/>
        <w:insideH w:val="single" w:sz="8" w:space="0" w:color="2BBE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BEFF" w:themeColor="accent1" w:themeTint="BF"/>
          <w:left w:val="single" w:sz="8" w:space="0" w:color="2BBEFF" w:themeColor="accent1" w:themeTint="BF"/>
          <w:bottom w:val="single" w:sz="8" w:space="0" w:color="2BBEFF" w:themeColor="accent1" w:themeTint="BF"/>
          <w:right w:val="single" w:sz="8" w:space="0" w:color="2BBEFF" w:themeColor="accent1" w:themeTint="BF"/>
          <w:insideH w:val="nil"/>
          <w:insideV w:val="nil"/>
        </w:tcBorders>
        <w:shd w:val="clear" w:color="auto" w:fill="009F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BEFF" w:themeColor="accent1" w:themeTint="BF"/>
          <w:left w:val="single" w:sz="8" w:space="0" w:color="2BBEFF" w:themeColor="accent1" w:themeTint="BF"/>
          <w:bottom w:val="single" w:sz="8" w:space="0" w:color="2BBEFF" w:themeColor="accent1" w:themeTint="BF"/>
          <w:right w:val="single" w:sz="8" w:space="0" w:color="2BBE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9743E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5756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575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75756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9743E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nopgemaaktetabel1">
    <w:name w:val="Plain Table 1"/>
    <w:basedOn w:val="Standaardtabel"/>
    <w:uiPriority w:val="41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semiHidden/>
    <w:rsid w:val="009743E2"/>
    <w:pPr>
      <w:spacing w:line="240" w:lineRule="auto"/>
    </w:pPr>
    <w:tblPr>
      <w:tblStyleRowBandSize w:val="1"/>
      <w:tblStyleColBandSize w:val="1"/>
      <w:tblBorders>
        <w:top w:val="single" w:sz="4" w:space="0" w:color="AAAAA9" w:themeColor="text1" w:themeTint="80"/>
        <w:bottom w:val="single" w:sz="4" w:space="0" w:color="AAAAA9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AAAA9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AAAA9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AAAA9" w:themeColor="text1" w:themeTint="80"/>
          <w:right w:val="single" w:sz="4" w:space="0" w:color="AAAAA9" w:themeColor="text1" w:themeTint="80"/>
        </w:tcBorders>
      </w:tcPr>
    </w:tblStylePr>
    <w:tblStylePr w:type="band2Vert">
      <w:tblPr/>
      <w:tcPr>
        <w:tcBorders>
          <w:left w:val="single" w:sz="4" w:space="0" w:color="AAAAA9" w:themeColor="text1" w:themeTint="80"/>
          <w:right w:val="single" w:sz="4" w:space="0" w:color="AAAAA9" w:themeColor="text1" w:themeTint="80"/>
        </w:tcBorders>
      </w:tcPr>
    </w:tblStylePr>
    <w:tblStylePr w:type="band1Horz">
      <w:tblPr/>
      <w:tcPr>
        <w:tcBorders>
          <w:top w:val="single" w:sz="4" w:space="0" w:color="AAAAA9" w:themeColor="text1" w:themeTint="80"/>
          <w:bottom w:val="single" w:sz="4" w:space="0" w:color="AAAAA9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semiHidden/>
    <w:rsid w:val="009743E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AAAA9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AAAA9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semiHidden/>
    <w:rsid w:val="009743E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semiHidden/>
    <w:rsid w:val="009743E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AAA9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AAA9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AAA9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AAA9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rasterlicht">
    <w:name w:val="Grid Table Light"/>
    <w:basedOn w:val="Standaardtabel"/>
    <w:uiPriority w:val="40"/>
    <w:semiHidden/>
    <w:rsid w:val="009743E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ussenkopjeblauwAves">
    <w:name w:val="Tussenkopje blauw Aves"/>
    <w:basedOn w:val="ZsysbasisAves"/>
    <w:next w:val="BasistekstAves"/>
    <w:link w:val="TussenkopjeblauwAvesChar"/>
    <w:uiPriority w:val="4"/>
    <w:rsid w:val="007F782B"/>
    <w:pPr>
      <w:spacing w:before="320"/>
    </w:pPr>
    <w:rPr>
      <w:rFonts w:ascii="Lato Black" w:hAnsi="Lato Black"/>
      <w:b/>
      <w:color w:val="009FE3" w:themeColor="accent1"/>
    </w:rPr>
  </w:style>
  <w:style w:type="character" w:customStyle="1" w:styleId="TussenkopjeblauwAvesChar">
    <w:name w:val="Tussenkopje blauw Aves Char"/>
    <w:basedOn w:val="TussenkopjeAvesChar"/>
    <w:link w:val="TussenkopjeblauwAves"/>
    <w:rsid w:val="007F782B"/>
    <w:rPr>
      <w:rFonts w:ascii="Lato Black" w:hAnsi="Lato Black" w:cs="Maiandra GD"/>
      <w:b/>
      <w:color w:val="009FE3" w:themeColor="accent1"/>
      <w:sz w:val="22"/>
      <w:szCs w:val="18"/>
    </w:rPr>
  </w:style>
  <w:style w:type="character" w:customStyle="1" w:styleId="TussenkopjeAvesChar">
    <w:name w:val="Tussenkopje Aves Char"/>
    <w:basedOn w:val="Standaardalinea-lettertype"/>
    <w:link w:val="TussenkopjeAves"/>
    <w:rsid w:val="007F782B"/>
    <w:rPr>
      <w:rFonts w:ascii="Lato Black" w:hAnsi="Lato Black" w:cs="Maiandra GD"/>
      <w:b/>
      <w:color w:val="575756" w:themeColor="dark1"/>
      <w:sz w:val="22"/>
      <w:szCs w:val="18"/>
    </w:rPr>
  </w:style>
  <w:style w:type="table" w:customStyle="1" w:styleId="TabelstijlAves">
    <w:name w:val="Tabelstijl Aves"/>
    <w:basedOn w:val="Standaardtabel"/>
    <w:uiPriority w:val="99"/>
    <w:qFormat/>
    <w:rsid w:val="00FD1C18"/>
    <w:pPr>
      <w:spacing w:line="240" w:lineRule="auto"/>
    </w:pPr>
    <w:tblPr>
      <w:tblBorders>
        <w:top w:val="single" w:sz="2" w:space="0" w:color="009FE3" w:themeColor="accent1"/>
        <w:bottom w:val="single" w:sz="2" w:space="0" w:color="009FE3" w:themeColor="accent1"/>
        <w:insideH w:val="single" w:sz="2" w:space="0" w:color="009FE3" w:themeColor="accent1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  <w:tblStylePr w:type="firstRow">
      <w:tblPr/>
      <w:tcPr>
        <w:shd w:val="clear" w:color="auto" w:fill="009FE3" w:themeFill="accent1"/>
      </w:tcPr>
    </w:tblStylePr>
  </w:style>
  <w:style w:type="character" w:customStyle="1" w:styleId="VoettekstChar">
    <w:name w:val="Voettekst Char"/>
    <w:basedOn w:val="Standaardalinea-lettertype"/>
    <w:link w:val="Voettekst"/>
    <w:uiPriority w:val="99"/>
    <w:rsid w:val="004C5D0D"/>
    <w:rPr>
      <w:rFonts w:ascii="Lato" w:hAnsi="Lato" w:cs="Maiandra GD"/>
      <w:color w:val="000000" w:themeColor="text2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ng.gkruidhof\OneDrive%20-%20MijnOnderwijsportaal\Documenten\2019_Avessjablonen\Versie_2_1_Werkgroepsjablonen_Aves\Volgvel%20Aves.dotx" TargetMode="External"/></Relationships>
</file>

<file path=word/theme/theme1.xml><?xml version="1.0" encoding="utf-8"?>
<a:theme xmlns:a="http://schemas.openxmlformats.org/drawingml/2006/main" name="Office-thema">
  <a:themeElements>
    <a:clrScheme name="Kleuren Aves">
      <a:dk1>
        <a:srgbClr val="575756"/>
      </a:dk1>
      <a:lt1>
        <a:srgbClr val="FFFFFF"/>
      </a:lt1>
      <a:dk2>
        <a:srgbClr val="000000"/>
      </a:dk2>
      <a:lt2>
        <a:srgbClr val="FFFFFF"/>
      </a:lt2>
      <a:accent1>
        <a:srgbClr val="009FE3"/>
      </a:accent1>
      <a:accent2>
        <a:srgbClr val="E30913"/>
      </a:accent2>
      <a:accent3>
        <a:srgbClr val="F49712"/>
      </a:accent3>
      <a:accent4>
        <a:srgbClr val="78817E"/>
      </a:accent4>
      <a:accent5>
        <a:srgbClr val="DFF2FD"/>
      </a:accent5>
      <a:accent6>
        <a:srgbClr val="575756"/>
      </a:accent6>
      <a:hlink>
        <a:srgbClr val="575756"/>
      </a:hlink>
      <a:folHlink>
        <a:srgbClr val="575756"/>
      </a:folHlink>
    </a:clrScheme>
    <a:fontScheme name="Lettertypen Aves">
      <a:majorFont>
        <a:latin typeface="Lato Black"/>
        <a:ea typeface=""/>
        <a:cs typeface=""/>
      </a:majorFont>
      <a:minorFont>
        <a:latin typeface="Lato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rtaal Word Document" ma:contentTypeID="0x010100123482F69BE644099F14EF7A0F08174700A77DF65E2C814D2BA991827AFA3A4DCA00FCD265D9A70B6D40AE8AFF1444B31BBB" ma:contentTypeVersion="28" ma:contentTypeDescription="" ma:contentTypeScope="" ma:versionID="f5e52c98b3fd75a1cf1d8303a9eb2dee">
  <xsd:schema xmlns:xsd="http://www.w3.org/2001/XMLSchema" xmlns:xs="http://www.w3.org/2001/XMLSchema" xmlns:p="http://schemas.microsoft.com/office/2006/metadata/properties" xmlns:ns2="ae03cc89-8812-480e-85ac-ae8b5d8c8696" xmlns:ns3="532f1f78-9ce1-4efd-854e-62934738c58e" xmlns:ns4="87d80a7e-d5ee-4f5a-a742-8db139ecd264" targetNamespace="http://schemas.microsoft.com/office/2006/metadata/properties" ma:root="true" ma:fieldsID="89cab6df623d372cce86c891e791d007" ns2:_="" ns3:_="" ns4:_="">
    <xsd:import namespace="ae03cc89-8812-480e-85ac-ae8b5d8c8696"/>
    <xsd:import namespace="532f1f78-9ce1-4efd-854e-62934738c58e"/>
    <xsd:import namespace="87d80a7e-d5ee-4f5a-a742-8db139ecd264"/>
    <xsd:element name="properties">
      <xsd:complexType>
        <xsd:sequence>
          <xsd:element name="documentManagement">
            <xsd:complexType>
              <xsd:all>
                <xsd:element ref="ns2:LitCategory_Note" minOccurs="0"/>
                <xsd:element ref="ns2:LitTag_Note" minOccurs="0"/>
                <xsd:element ref="ns2:TaxCatchAll" minOccurs="0"/>
                <xsd:element ref="ns2:TaxCatchAllLabel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3cc89-8812-480e-85ac-ae8b5d8c8696" elementFormDefault="qualified">
    <xsd:import namespace="http://schemas.microsoft.com/office/2006/documentManagement/types"/>
    <xsd:import namespace="http://schemas.microsoft.com/office/infopath/2007/PartnerControls"/>
    <xsd:element name="LitCategory_Note" ma:index="2" nillable="true" ma:taxonomy="true" ma:internalName="LitCategory_Note" ma:taxonomyFieldName="LitCategory" ma:displayName="Categorie" ma:default="" ma:fieldId="{39e012a4-b63e-4936-a4e9-2e0c2939ac1b}" ma:taxonomyMulti="true" ma:sspId="2b62fda1-405f-4eaa-8547-601d335f926f" ma:termSetId="9ef6176a-c39b-4010-b24b-f5ba0a9ab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itTag_Note" ma:index="4" nillable="true" ma:taxonomy="true" ma:internalName="LitTag_Note" ma:taxonomyFieldName="LitTag" ma:displayName="Tag" ma:default="" ma:fieldId="{21515f04-1c08-4b94-a6ed-630436679ed3}" ma:taxonomyMulti="true" ma:sspId="2b62fda1-405f-4eaa-8547-601d335f926f" ma:termSetId="e280114f-29ed-4e4d-9e88-bc5440942cf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atch-all-kolom van taxonomie" ma:hidden="true" ma:list="{f9f29410-6def-4f54-940f-69f8914752c7}" ma:internalName="TaxCatchAll" ma:showField="CatchAllData" ma:web="ae03cc89-8812-480e-85ac-ae8b5d8c8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atch-all-kolom van taxonomie1" ma:hidden="true" ma:list="{f9f29410-6def-4f54-940f-69f8914752c7}" ma:internalName="TaxCatchAllLabel" ma:readOnly="true" ma:showField="CatchAllDataLabel" ma:web="ae03cc89-8812-480e-85ac-ae8b5d8c8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f1f78-9ce1-4efd-854e-62934738c58e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80a7e-d5ee-4f5a-a742-8db139ecd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tTag_Note xmlns="ae03cc89-8812-480e-85ac-ae8b5d8c8696">
      <Terms xmlns="http://schemas.microsoft.com/office/infopath/2007/PartnerControls"/>
    </LitTag_Note>
    <LitCategory_Note xmlns="ae03cc89-8812-480e-85ac-ae8b5d8c8696">
      <Terms xmlns="http://schemas.microsoft.com/office/infopath/2007/PartnerControls"/>
    </LitCategory_Note>
    <TaxCatchAll xmlns="ae03cc89-8812-480e-85ac-ae8b5d8c869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7634-02B2-4E82-9902-D9D4712172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1EA4F-BC18-4E42-BEB6-20A00BA24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3cc89-8812-480e-85ac-ae8b5d8c8696"/>
    <ds:schemaRef ds:uri="532f1f78-9ce1-4efd-854e-62934738c58e"/>
    <ds:schemaRef ds:uri="87d80a7e-d5ee-4f5a-a742-8db139ecd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3B102-E368-4CBB-B457-37865CAD7490}">
  <ds:schemaRefs>
    <ds:schemaRef ds:uri="http://schemas.microsoft.com/office/2006/metadata/properties"/>
    <ds:schemaRef ds:uri="http://schemas.microsoft.com/office/infopath/2007/PartnerControls"/>
    <ds:schemaRef ds:uri="ae03cc89-8812-480e-85ac-ae8b5d8c8696"/>
  </ds:schemaRefs>
</ds:datastoreItem>
</file>

<file path=customXml/itemProps4.xml><?xml version="1.0" encoding="utf-8"?>
<ds:datastoreItem xmlns:ds="http://schemas.openxmlformats.org/officeDocument/2006/customXml" ds:itemID="{EB8679A4-D1CA-4EBA-A9E4-EAE84258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Volgvel Aves.dotx</Template>
  <TotalTime>2</TotalTime>
  <Pages>12</Pages>
  <Words>1658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Aves</Company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Greetje Kruidhof</dc:creator>
  <cp:keywords/>
  <dc:description>Sjabloonversie: 2.0d - 11 april 2019_x000d_
Vormgeving: Monique Kastelein_x000d_
Sjablonen: www.JoulesUnlimited.com</dc:description>
  <cp:lastModifiedBy>Ina Oosterhuis</cp:lastModifiedBy>
  <cp:revision>2</cp:revision>
  <cp:lastPrinted>2021-09-22T10:50:00Z</cp:lastPrinted>
  <dcterms:created xsi:type="dcterms:W3CDTF">2021-09-22T14:42:00Z</dcterms:created>
  <dcterms:modified xsi:type="dcterms:W3CDTF">2021-09-22T14:42:00Z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0x010100123482F69BE644099F14EF7A0F08174700A77DF65E2C814D2BA991827AFA3A4DCA00FCD265D9A70B6D40AE8AFF1444B31BBB</vt:lpwstr>
  </property>
  <property fmtid="{D5CDD505-2E9C-101B-9397-08002B2CF9AE}" pid="3" name="JUBasedOn">
    <vt:lpwstr>Volgvel Aves.dotx</vt:lpwstr>
  </property>
  <property fmtid="{D5CDD505-2E9C-101B-9397-08002B2CF9AE}" pid="4" name="LitTag">
    <vt:lpwstr/>
  </property>
  <property fmtid="{D5CDD505-2E9C-101B-9397-08002B2CF9AE}" pid="5" name="LitCategory">
    <vt:lpwstr/>
  </property>
</Properties>
</file>